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e19c" w14:textId="82de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акимата Карабалыкского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24 августа 2015 года № 234. Зарегистрировано Департаментом юстиции Костанайской области 23 сентября 2015 года № 5907. Утратило силу постановлением акимата Карабалыкского района Костанайской области от 4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сельского хозяйства акимата Карабалыкского района" обеспечить перерегистрацию в органах юстиции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</w:t>
            </w:r>
          </w:p>
        </w:tc>
      </w:tr>
    </w:tbl>
    <w:bookmarkStart w:name="z4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акимата</w:t>
      </w:r>
      <w:r>
        <w:br/>
      </w:r>
      <w:r>
        <w:rPr>
          <w:rFonts w:ascii="Times New Roman"/>
          <w:b/>
          <w:i w:val="false"/>
          <w:color w:val="000000"/>
        </w:rPr>
        <w:t>Карабалыкского района"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акимата Карабалыкского района" является государственным органом Республики Казахстан, осуществляющим руководство в сфере сельского хозяйства, контрольно-надзорные функции в области технической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сельского хозяйства акимата Карабалыкского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сельского хозяйства акимата Карабалыкского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 акимата Карабалыкского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сельского хозяйства акимата Карабалыкского района"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сельского хозяйства акимата Карабалыкского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сельского хозяйства акимата Карабалыкского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акимата Карабалыкского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сельского хозяйства акимата Карабалыкского района"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110900, Республика Казахстан, Костанайская область, Карабалыкский район, поселок Карабалык, улица Космонавтов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сельского хозяйства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сельского хозяйства акимата Карабалыкского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сельского хозяйства акимата Карабалыкского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сельского хозяйства акимата Карабалыкского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сельского хозяйства акимата Карабалыкского района" заключается в осуществлении управленческих функций в области сельского хозяйства, государственного контроля и надзора в регулируемой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рационального и эффективного функционирования субъектов аграрного сектора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повышение качества оказываемых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совершенствование нормативной правовой базы оказываемых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мониторинг и оценка качества оказываемых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осуществления государственной поддержки субъектов агропромышленного комплекса района в сфере сельскохозяйственного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проведения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проведения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осуществления сбора данных о племенных животных от субъектов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осуществления сбора данных для ведения государственного регистра племенных животных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прием отчетов от субъектов в области племенного животноводства, физических и юридических лиц района, имеющих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прием и обобщение данных о бонитировке и информирование заинтересованных лиц о ее результатах по району;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приема заявок на объемы ежегодной реализации племенной продукции (материала) субъектами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учета племенных свидетельств, выданных племенным заводом, племенным хозяйством, племенным центром, племенным репродуктором и республиканской палатой по породам крупного 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обязательного страхования в растениеводстве хозяйствующими субъектами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определения оптимальных сроков начала и завершения посевных работ в разрезе природно-климатических зон по видам продукции растениеводства, подлежащим обязательному страхованию в растениеводстве;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создание комиссии по определению размера площадей посевов, подвергшихся воздействию неблагоприятного природного 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предоставление местному исполнительному органу области перечня производителей продукции растениеводства района, подлежащих страхованию;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оказание государственных услуг согласно реестру государственных услуг, оказываемых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проведения внутреннего контроля за качеством государственных услуг, входящих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обеспечение учета и рассмотрения обращений физических и юридических лиц, организация проведения личного приема физических и представителей юридических лиц руководителем и заместителем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осуществление в интересах местного государственного управления иных функций, возлагаемых на местные исполнительные органы района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осуществлять свою деятельность во взаимодействии с другими органами исполнительной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получать по запросам государственного учреждения в установленном законодательством порядке необходимые информационные материалы из местных государственных органов управления, субъектов предпринимательства и сельскохозяйственных формирований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заключать договоры с юридическими лицами и гражданами, приобретать имущественные и личные неимущественные права, быть истцом и ответчиком в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предложения по проектам нормативно–правовых актов, принимаемых акимом и акиматом района по вопросам компетенции государственного учреждения "Отдел сельского хозяйства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проводить проверку качества услуг, оказываемых аттестованными субъектами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доступности стандартов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информированности потребителей государственных услуг о порядке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предоставление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исполнять качественно, в срок акты и поручения Президента. Правительства и иных центральных исполнительных органов, а также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осуществлять иные права и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сельского хозяйства акимата Карабалыкского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сельского хозяйства Карабалыкского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19.Руководитель государственного учреждения "Отдел сельского хозяйства акимата Карабалыкского района" назначается на должность и освобождается от должности Акимом Карабалыкского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сельского хозяйства акимата Карабалыкского района" имеет заместителя, который назначается на должность и освобождается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21.Полномочия первого руководителя государственного учреждения "Отдел сельского хозяйства акимата Карабалыкского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функциональные обязанности заместителя руководителя и специалистов государственного учреждения "Отдел сельского хозяйства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на должности и освобождает от должностей работников государственного учреждения "Отдел сельского хозяйства акимата Карабалыкского района",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законом порядке решает вопросы поощрения, оказания материальной помощи, наложения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без доверенности действует от имени государственного учреждения "Отдел сельского хозяйства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государственное учреждение "Отдел сельского хозяйства акимата Карабалыкского района" во всех взаимоотношениях с государственными органами и иными организациями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план финансирования государственного учреждения "Отдел сельского хозяйства акимата Карабалыкского района" по обязательствам и платежам, структуру и штатное расписание, издает приказы и дает указания обязательные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несет персональную ответственность за проводимую в учреждении работу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сельского хозяйства акимата Карабалыкского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сельского хозяйства акимата Карабалыкского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 акимата Карабалыкского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24.Имущество, закрепленное за государственным учреждением "Отдел сельского хозяйства акимата Карабалыкского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сельского хозяйства акимата Карабалыкского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сельского хозяйства акимата Карабалыкского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