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6a208" w14:textId="2d6a2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жилищно-коммунального хозяйства, пассажирского транспорта и автомобильных дорог акимата Карабалыкского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24 августа 2015 года № 231. Зарегистрировано Департаментом юстиции Костанайской области 23 сентября 2015 года № 5911. Утратило силу постановлением акимата Карабалыкского района Костанайской области от 4 мая 2016 года № 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Карабалыкского района Костанайской области от 04.05.2016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акимат Карабалыкского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жилищно-коммунального хозяйства, пассажирского транспорта и автомобильных дорог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жилищно-коммунального хозяйства, пассажирского транспорта и автомобильных дорог акимата Карабалыкского района" обеспечить перерегистрацию в органах юстиции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августа 2015 года № 231 </w:t>
            </w:r>
          </w:p>
        </w:tc>
      </w:tr>
    </w:tbl>
    <w:bookmarkStart w:name="z4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</w:t>
      </w:r>
      <w:r>
        <w:br/>
      </w:r>
      <w:r>
        <w:rPr>
          <w:rFonts w:ascii="Times New Roman"/>
          <w:b/>
          <w:i w:val="false"/>
          <w:color w:val="000000"/>
        </w:rPr>
        <w:t>учреждении "Отдел жилищно-коммунального</w:t>
      </w:r>
      <w:r>
        <w:br/>
      </w:r>
      <w:r>
        <w:rPr>
          <w:rFonts w:ascii="Times New Roman"/>
          <w:b/>
          <w:i w:val="false"/>
          <w:color w:val="000000"/>
        </w:rPr>
        <w:t>хозяйства, пассажирского транспорта и</w:t>
      </w:r>
      <w:r>
        <w:br/>
      </w:r>
      <w:r>
        <w:rPr>
          <w:rFonts w:ascii="Times New Roman"/>
          <w:b/>
          <w:i w:val="false"/>
          <w:color w:val="000000"/>
        </w:rPr>
        <w:t>автомобильных дорог акимата</w:t>
      </w:r>
      <w:r>
        <w:br/>
      </w:r>
      <w:r>
        <w:rPr>
          <w:rFonts w:ascii="Times New Roman"/>
          <w:b/>
          <w:i w:val="false"/>
          <w:color w:val="000000"/>
        </w:rPr>
        <w:t>Карабалыкского района"</w:t>
      </w:r>
    </w:p>
    <w:bookmarkEnd w:id="0"/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жилищно-коммунального хозяйства, пассажирского транспорта и автомобильных дорог акимата Карабалыкского района" является государственным органом Республики Казахстан, осуществляющим руководство в сфере жилищно-коммунального хозяйства, пассажирского транспорта и автомобильных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жилищно-коммунального хозяйства, пассажирского транспорта и автомобильных дорог акимата Карабалыкского района" имеет ведомство - коммунальное государственное предприятие "Жылу" акимата Карабалыкского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жилищно-коммунального хозяйства, пассажирского транспорта и автомобильных дорог акимата Карабалыкского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жилищно-коммунального хозяйства, пассажирского транспорта и автомобильных дорог акимата Карабалыкского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жилищно-коммунального хозяйства, пассажирского транспорта и автомобильных дорог акимата Карабалыкского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жилищно-коммунального хозяйства, пассажирского транспорта и автомобильных дорог акимата Карабалыкского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жилищно-коммунального хозяйства, пассажирского транспорта и автомобильных дорог акимата Карабалыкского района" по вопросам своей компетенции в установленном законодательством порядке принимает решения, оформляемые приказом руководителя государственного учреждения "Отдел жилищно-коммунального хозяйства, пассажирского транспорта и автомобильных дорог акимата Карабалыкского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жилищно-коммунального хозяйства, пассажирского транспорта и автомобильных дорог акимата Карабалыкского района" утверждается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110900, Республика Казахстан, Костанайская область, Карабалыкский район, поселок Карабалык, улица Космонавтов, 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жилищно-коммунального хозяйства, пассажирского транспорта и автомобильных дорог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жилищно-коммунального хозяйства, пассажирского транспорта и автомобильных дорог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жилищно-коммунального хозяйства, пассажирского транспорта и автомобильных дорог акимата Карабалыкского района" осуществляется из республиканского и местных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Государственное учреждение "Отдел жилищно-коммунального хозяйства, пассажирского транспорта и автомобильных дорог акимата Карабалыкского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жилищно-коммунального хозяйства, пассажирского транспорта и автомобильных дорог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жилищно-коммунального хозяйства, пассажирского транспорта и автомобильных дорог акимата Карабалыкского района" законодательными актами предоставлено право осуществлять приносящие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</w:t>
      </w:r>
      <w:r>
        <w:rPr>
          <w:rFonts w:ascii="Times New Roman"/>
          <w:b/>
          <w:i w:val="false"/>
          <w:color w:val="000000"/>
        </w:rPr>
        <w:t xml:space="preserve">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жилищно-коммунального хозяйства, пассажирского транспорта и автомобильных дорог акимата Карабалыкского района" - формирование полноценной среды жизнедеятельности человека, устойчивое развитие инфраструктурного комплекса населенных пунктов и территорий Карабалыкского района, обеспечение деятельности в сфере транспорта и коммуникаций.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 государственного учреждения "Отдел жилищно-коммунального хозяйства, пассажирского транспорта и автомобильных дорог акимата Карабалыкского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содержания и ремонта автомобильных дорог и развитие транспортной, дорожной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повышение уровня безопасности автодорожной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потребителей качественными коммунальными услугами, модернизация и повышение эффективности системы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создание благоприятного санитарно-эпидемиологического фона для жизни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мониторинг финансово-хозяйственной деятельности подведомственных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оперативная координация всех участков (поставщиков и потребителей) в стабильном снабжении района тепловой и электрической энергией, водой, топливом независимо от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обеспечение доступности и качества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"Отдел жилищно-коммунального хозяйства, пассажирского транспорта и автомобильных дорог акимата Карабалыкского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координации и контроля работы по подготовке предприятий района к работе в осенне-зимних условиях и в паводковый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работы по благоустройству и санитарной очистке населенных пунктов района, организация месячников санитарной очистки;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проведение анализа, корректировки и содействие реализации приоритетных программ развития инфраструктуры и жилищно-коммунального хозяйства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развитие конкурентного рынка в сфере жилищно-коммунальных услуг, пассажирского транспорта и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организации мероприятий по сохранению и надлежащей эксплуатации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контроль выполнения мероприятий энергосбережения, развития жилищно-коммунального хозяйства, пассажирского транспорта и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взаимодействие с республиканскими и территориальными подразделениями государственной экспертизы проектов и органами лицензирования;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организация работ по строительству, реконструкции, ремонту и содержанию автомобильных дорог общего пользования районного значения, в соответствии с законодательством Республики Казахстан о государственных закупках и о концессиях;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разработка и реализация программ по жилищно-коммунальному хозяйству, пассажирскому транспорту и автомобильным дорогам;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участие в разработке и реализации государственной энергетической, жилищно-коммунальной политики и программ развития инфраструктуры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координация взаимодействия всех участников (поставщиков и потребителей) в стабильном снабжении района тепло-, водо-, газо- и электроэнергией, топливом, независимо от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оказание государственных услуг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обеспечение доступности и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выполнение других функций,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 государственного учреждения "Отдел жилищно-коммунального хозяйства, пассажирского транспорта и автомобильных дорог акимата Карабалыкского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предложения акиму и акимату района об основных направлениях социально-экономического развития, приоритетах и стратегии развития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давать обязательные для исполнения указания и предписания подрядчикам;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запрашивать и получать необходимую информацию от отделов аппарата акима района и других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привлекать специалистов учреждений, предприятий, организаций, общественных формирований района по согласованию с их руководителями для проведения проверок, экспертиз и консультаций и участия в работе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принимать решения в пределах своей компетенции по вопросам реализации энергетической политики, являющиеся обязательными для исполнения всеми субъектами энергетической деятельности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посещать объекты энергетики, дорожного, водного и жилищно-коммунального хозяйства в целях контроля,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принимать участие в работе консультативных комиссий и рабочих групп, формируемых для разработки, обсуждений решений по финансово-кредитной, инвестиционной, приватизационной, налоговой политик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предоставление соответствующей информации неправительственным структурам, проводящим общественный мониторинг, в установленном законодательстве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</w:t>
      </w:r>
      <w:r>
        <w:rPr>
          <w:rFonts w:ascii="Times New Roman"/>
          <w:b/>
          <w:i w:val="false"/>
          <w:color w:val="000000"/>
        </w:rPr>
        <w:t xml:space="preserve">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жилищно-коммунального хозяйства, пассажирского транспорта и автомобильных дорог акимата Карабалыкского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жилищно-коммунального хозяйства, пассажирского транспорта и автомобильных дорог акимата Карабалыкского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жилищно-коммунального хозяйства, пассажирского транспорта и автомобильных дорог акимата Карабалыкского района"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государственного учреждения "Отдел жилищно-коммунального хозяйства, пассажирского транспорта и автомобильных дорог акимата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работой государственного учреждения "Отдел жилищно-коммунального хозяйства, пассажирского транспорта и автомобильных дорог акимата Карабалыкского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назначает на должность и освобождает от должности работников государственного учреждения "Отдел жилищно-коммунального хозяйства, пассажирского транспорта и автомобильных дорог акимата Карабалыкского района"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без доверенности действует от имени государственного учреждения "Отдел жилищно-коммунального хозяйства, пассажирского транспорта и автомобильных дорог акимата Карабалыкского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законодательством порядке налагает дисциплинарные взыскания на сотрудников государственного учреждения "Отдел жилищно-коммунального хозяйства, пассажирского транспорта и автомобильных дорог акимата Карабалыкского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подписывает приказы, обязательные для исполнения работниками государственного учреждения "Отдел жилищно-коммунального хозяйства, пассажирского транспорта и автомобильных дорог акимата Карабалыкского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иные полномочия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жилищно-коммунального хозяйства, пассажирского транспорта и автомобильных дорог акимата Карабалыкского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</w:t>
      </w:r>
      <w:r>
        <w:rPr>
          <w:rFonts w:ascii="Times New Roman"/>
          <w:b/>
          <w:i w:val="false"/>
          <w:color w:val="000000"/>
        </w:rPr>
        <w:t xml:space="preserve">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"Отдел жилищно-коммунального хозяйства, пассажирского транспорта и автомобильных дорог акимата Карабалыкского района" может иметь на праве оперативного управления обособленное имущество в случаях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жилищно-коммунального хозяйства, пассажирского транспорта и автомобильных дорог акимата Карабалыкского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"Отдел жилищно-коммунального хозяйства, пассажирского транспорта и автомобильных дорог акимата Карабалыкского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жилищно-коммунального хозяйства, пассажирского транспорта и автомобильных дорог акимата Карабалыкского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</w:t>
      </w:r>
      <w:r>
        <w:rPr>
          <w:rFonts w:ascii="Times New Roman"/>
          <w:b/>
          <w:i w:val="false"/>
          <w:color w:val="000000"/>
        </w:rPr>
        <w:t xml:space="preserve">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"Отдел жилищно-коммунального хозяйства, пассажирского транспорта и автомобильных дорог акимата Карабалыкского района"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