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3860" w14:textId="2513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строительства акимата Карабалыкского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25 сентября 2015 года № 267. Зарегистрировано Департаментом юстиции Костанайской области 6 ноября 2015 года № 5987. Утратило силу постановлением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строительства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строительства акимата Карабалыкского района" обеспечить перерегистрацию в органах юстиции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 акимата Карабалыкского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строительства акимата Карабалыкского района" является государственным органом Республики Казахстан, осуществляющим руководство в сфере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строительства акимата Карабалыкского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строительства акимата Карабалыкского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строительства акимата Карабалыкского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строительства акимата Карабалыкского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строительства акимата Карабалыкского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строительства акимата Карабалыкского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строительства акимата Карабалыкского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строительства акимата Карабалыкского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110900, Республика Казахстан, Костанайская область, Карабалыкский район, поселок Карабалык, улица Космонавтов,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государственное учреждение "Отдел строительства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 "Отдел строительства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строительства акимата Карабалыкского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Государственное учреждение "Отдел строительства акимата Карабалыкского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строительства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государственное учреждение "Отдел строительства акимата Карабалыкского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строительства акимата Карабалыкского района" - реализация государственной политики в области строительства на местном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формирования социальной, инженерной инфраструктуры населенных пунктов и территорий, регулирование на территории района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контроля и подготовка отчетов по выполнению государственных программ, Законов, актов Президента и Правительства Республики Казахстан, акима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анализа, корректировки и содействие реализации приоритетных программ развития строительства и капитальных ремонтов;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определение технических условий, архитектурных и градостроительных требований при выполнении проектно-изыскательских работ и строительстве объектов и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работы по приемке и регистрации вводимых в эксплуатацию после завершения их строительства, реконструкции, реставрации, модернизации, перепланировки, капитального ремонта и благоустройства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участие в проведении тендеров на строительно-монтажные и ремонтные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надзора за реализацией проектов строительства в соответствии с утвержденной градостроительной документацией, соблюдением градостроительной дисциплины, правил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участие в приемке в эксплуатацию законченных строительством или реконструкцией объектов,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и осуществление контроля за подготовкой проектно-сметной документации на объекты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контроль за качеством выполняемых строительно-монтажных работ на объектах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сохранения жилищного фонда, коммуникаций, памятников истории и культуры районного значения, контроля за их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решение других вопросов в сфере строительной деятельности в пределах полномочий, установленных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информацию, документы и иные материалы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иные права,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строительства акимата Карабалыкского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строительства акимата Карабалыкского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строительства акимата Карабалыкского района" назначается на должность и освобождается от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строительства акимата Карабалыкского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строительства акимата Карабалыкского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"Отдел строительства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на должность и освобождает от должности сотрудников государственного учреждения "Отдел строительства акимата Карабалыкского района"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полномочия и обязанности сотрудников государственного учреждения "Отдел строительства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налагает и снимает дисциплинарные взыскания на сотрудников государственного учреждения "Отдел строительства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приказы, обязательные для исполнения сотрудниками государственного учреждения "Отдел строительства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строительства акимата Карабалыкского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строительства акимата Карабалыкского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строительства акимата Карабалыкского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строительства акимата Карабалыкского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строительства акимата Карабалыкского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