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2a61" w14:textId="05b2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Кустанайского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274. Зарегистрировано Департаментом юстиции Костанайской области 6 ноября 2015 года № 5994.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Кустанайского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Кустанайского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Кустанайского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Кустанайского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Кустанайского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Кустанайского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Кустанайского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Кустанайского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Кустанайского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Кустанайского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Кустанайского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Гагарина,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Кустанайского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Кустанайского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Кустанайского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Кустанайского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Кустанайского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Кустанайского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Кустанайского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Кустанайского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Кустанайского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Кустанайского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Кустанайского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Кустанайского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Кустанайского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Кустанайского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Кустанайского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Кустанайского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Кустанайского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Кустанайского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Кустанайского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Кустанайского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Кустанайского сельского округа", вносит предложения в акимат района на утверждение структуру и штатную численность государственного учреждения "Аппарат акима Кустанайского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Кустанайского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Кустанайского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Кустанайского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Кустанайского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Кустанайского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Кустанайского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Кустанайского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Кустанайского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Кустанайского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Кустанайского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Кустанайского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Кустанайского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