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7aac" w14:textId="0db7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Новотроицкого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сентября 2015 года № 275. Зарегистрировано Департаментом юстиции Костанайской области 6 ноября 2015 года № 5995.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Новотроицкого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Новотроицкого сельского округа"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Новотроицкого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Новотроицкого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Новотроицкого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Новотроицкого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Новотроицкого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Новотроицкого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Новотроицкого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Новотроицкого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Новотроицкого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110909, Республика Казахстан, Костанайская область, Карабалыкский район, село Новотроицкое.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Новотроицкого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Новотроицкого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Новотроицкого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Новотроицкого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Новотроицкого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Новотроицкого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Новотроицкого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Новотроицкого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Новотроицкого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Новотроицкого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в государственном учреждении "Аппарат акима Новотроицкого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Новотроицкого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Новотроицкого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Новотроицкого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Новотроицкого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Новотроицкого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Новотроицкого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Новотроицкого 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Новотроицкого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Новотроицкого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государственного учреждения "Аппарат акима Новотроицкого сельского округа", вносит предложения в акимат района на утверждение структуру и штатную численность государственного учреждения "Аппарат акима Новотроицкого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Новотроицкого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Новотроицкого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Новотроицкого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Новотроицкого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Новотроицкого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Новотроицкого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Новотроицкого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Новотроицкого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Новотроицкого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Новотроицкого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Новотроицкого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Новотроицкого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