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e1b" w14:textId="0479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ноября 2015 года № 325. Зарегистрировано Департаментом юстиции Костанайской области 25 декабря 2015 года № 6088. Утратило силу постановлением акимата Карабалыкского района Костанайской области от 2 февраля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в целях содействия занятости целевых групп населения,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для содействия занятости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Карабалыкского района" обеспечить меры по содействию занятости дополнительно установленному перечню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Сарина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января 2016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2015 года № 325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</w:t>
      </w:r>
      <w:r>
        <w:br/>
      </w:r>
      <w:r>
        <w:rPr>
          <w:rFonts w:ascii="Times New Roman"/>
          <w:b/>
          <w:i w:val="false"/>
          <w:color w:val="000000"/>
        </w:rPr>
        <w:t>
населения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Длительно неработающие (двенадцать и более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зарегистрированные в государственном учреждении "Отдел занятости и социальных программ акимата Карабалыкского района" в качестве безработных, не имеющие подходящей работы.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