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a7f0" w14:textId="2cea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2014 года № 252 "О районном бюджете Карасуского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20 октября 2015 года № 314. Зарегистрировано Департаментом юстиции Костанайской области 22 октября 2015 года № 5948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252 «О районном бюджете Карасуского района на 2015-2017 годы» (зарегистрировано в Реестре государственной регистрации нормативных правовых актов за № 5283, опубликовано 14 января 2015 года в газете «Қарасу өңірі»)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Карасуского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2570453,9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749294,0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7955,0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1810823,9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2592775,6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36714,0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46565,0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-59035,7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59035,7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проведение ветеринарных мероприятий по энзоотическим болезням животных.»;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Казиев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20.10.2015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 № 314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78"/>
        <w:gridCol w:w="549"/>
        <w:gridCol w:w="635"/>
        <w:gridCol w:w="7409"/>
        <w:gridCol w:w="213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2570453,9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749294,0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256280,0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182194,0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108575,0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93751,0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11448,0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1405,0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1810823,9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1810823,9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1810823,9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78"/>
        <w:gridCol w:w="764"/>
        <w:gridCol w:w="700"/>
        <w:gridCol w:w="7069"/>
        <w:gridCol w:w="213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2592775,6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293222,2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238996,9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12684,8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12684,8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68393,6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68313,1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157918,5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157918,5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15055,5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13405,4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739,1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10078,6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10078,6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10078,6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29091,2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22132,3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22132,3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6958,9</w:t>
            </w:r>
          </w:p>
        </w:tc>
      </w:tr>
      <w:tr>
        <w:trPr>
          <w:trHeight w:val="7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6958,9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1781026,6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150087,0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150087,0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63815,0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86272,0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1474434,9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1446434,9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1397035,9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49399,0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156504,7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156504,7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11581,2</w:t>
            </w:r>
          </w:p>
        </w:tc>
      </w:tr>
      <w:tr>
        <w:trPr>
          <w:trHeight w:val="8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27259,4</w:t>
            </w:r>
          </w:p>
        </w:tc>
      </w:tr>
      <w:tr>
        <w:trPr>
          <w:trHeight w:val="7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106518,1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98084,8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64777,1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64777,1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14480,2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6661,9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15069,0</w:t>
            </w:r>
          </w:p>
        </w:tc>
      </w:tr>
      <w:tr>
        <w:trPr>
          <w:trHeight w:val="12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28910,7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28910,7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17834,9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447,8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30715,3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7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26707,3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26707,3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11972,3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174724,1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69290,8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69290,8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69290,8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25530,9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25530,9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7801,9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8769,0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</w:p>
        </w:tc>
      </w:tr>
      <w:tr>
        <w:trPr>
          <w:trHeight w:val="8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60808,0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53457,0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47752,0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19094,4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7486,4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7486,4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11608,0</w:t>
            </w:r>
          </w:p>
        </w:tc>
      </w:tr>
      <w:tr>
        <w:trPr>
          <w:trHeight w:val="7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5978,0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99848,2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44550,9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34813,9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13517,9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10099,3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10099,3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10099,3</w:t>
            </w:r>
          </w:p>
        </w:tc>
      </w:tr>
      <w:tr>
        <w:trPr>
          <w:trHeight w:val="5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5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4594,1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4594,1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4594,1</w:t>
            </w:r>
          </w:p>
        </w:tc>
      </w:tr>
      <w:tr>
        <w:trPr>
          <w:trHeight w:val="13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4594,1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78429,0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78429,0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</w:tr>
      <w:tr>
        <w:trPr>
          <w:trHeight w:val="5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70538,0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70538,0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7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46565,0</w:t>
            </w:r>
          </w:p>
        </w:tc>
      </w:tr>
      <w:tr>
        <w:trPr>
          <w:trHeight w:val="8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46565,0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-59035,7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59035,7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22321,7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22321,7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22321,7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