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5ca16" w14:textId="765ca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Карасуского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22 декабря 2015 года № 333. Зарегистрировано Департаментом юстиции Костанайской области 22 января 2016 года № 6160. Утратило силу решением маслихата Карасуского района Костанайской области от 17 мая 2016 года № 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Карасуского района Костанайской области от 17.05.2016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Карасуский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Карасуского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семнадцатой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Карасуского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333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Карасуского районного маслихата"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Карасуского районного маслихата" является государственным органом Республики Казахстан, обеспечивающий деятельность Карасуского районного маслихата и работу депутатов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Карасуского районного маслихата"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Карасуского районного маслихата"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Карасуского районного маслихата"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Карасуского районного маслихата"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Карасуского районного маслихата"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Карасуского районного маслихата" по вопросам своей компетенции в установленном законодательством порядке принимает решения, оформляемые распоряжениями секретаря районного маслихата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Карасуского районного маслихата"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111000, Республика Казахстан, Костанайская область, Карасуский район, село Карасу, улица А.Исакова, 68.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 учреждение "Аппарат Карасуского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Карасуского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Карасуского районного маслихата"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Карасуского районного маслихата"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Карасуского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Карасуского районного маслихата"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</w:t>
      </w:r>
      <w:r>
        <w:br/>
      </w:r>
      <w:r>
        <w:rPr>
          <w:rFonts w:ascii="Times New Roman"/>
          <w:b/>
          <w:i w:val="false"/>
          <w:color w:val="000000"/>
        </w:rPr>
        <w:t>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Карасуского районного маслихата": обеспечение деятельности Карасуского районного маслихата и депутатов.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содействие исполнению гражданами и организациями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Казахстан, актов Президента и Правительства Республики Казахстан, нормативных правовых актов центральных и местных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осуществляет организационное, правовое, материально-техническое и иное обеспечение маслихата и его органов, оказывает помощь депутатам в осуществлении 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осуществляет иные функции, определенные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вступать в гражданско-правовые отношения с физическими и юридическими лицами, заключать договора и осуществлять иную деятельность, не противоречащую действующему законодательству;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вести служебную переписку с государственными и негосударственными органами 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осуществлять иные права и обязанности определенные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Карасуского районного маслихата" осуществляется первым руководителем, который несет персональную ответственность за выполнение возложенных на государственное учреждение "Аппарат Карасуского районного маслихата"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Карасуского районного маслихата"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Карасуского районного маслихата"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Карасуского районного маслихата":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подготовку сессии маслихата и вопросов, вносимых на ее рассмотрение, обеспечивает составление протокола и вместе с председателем сессии подписывает решения, иные документы, принятые или утвержденные на сессии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содействует депутатам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органов, и в избирательных округах;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контролирует рассмотрение запросов депутатов и депутатских обращений;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руководит деятельностью аппарата маслихата, назначает на должность и освобождает от должности его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регулярно представляет в маслихат информацию об обращениях избирателей и о принятых по ним мерах;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организует взаимодействие маслихата с иными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по вопросам своей компетенции издает распоряжения;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координирует деятельность постоянных комиссий и иных органов маслихата, и депутатских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представляет маслихат в отношениях с государственными органами, организациями, органами местного самоуправления и общественными объединениями;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обеспечивает опубликование решений маслихата, определяет меры по контролю за их исполнением;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осуществляет иные полномочия в соответствии с действующем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"Аппарат Карасуского районного маслихата"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Аппарат государственного учреждения "Аппарат Карасуского районного маслихата" возглавляется руководителем аппарата районного маслихата, назначаемым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Карасуского районного маслихата"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Карасуского районного маслихата"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Карасуского районного маслихата",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"Аппарат Карасуского районного маслихата"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"Аппарат Карасуского районного маслихата"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