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c63a" w14:textId="e9cc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отношений" 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15 апреля 2015 года № 180. Зарегистрировано Департаментом юстиции Костанайской области 12 мая 2015 года № 5596. Утратило силу постановлением акимата Костанайского района Костанайской области от 3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Костанайского района Костанайской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апреля 2015 года № 180 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отношений" акимата</w:t>
      </w:r>
      <w:r>
        <w:br/>
      </w:r>
      <w:r>
        <w:rPr>
          <w:rFonts w:ascii="Times New Roman"/>
          <w:b/>
          <w:i w:val="false"/>
          <w:color w:val="000000"/>
        </w:rPr>
        <w:t>Костанайского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земельных отношений" акимата Костанайского района является государственным органом Республики Казахстан, осуществляющим руководство в сфере регулирования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земельных отношений" не имеет ведомств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земельных отношений"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земельных отношений" акимата Костанайского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земельных отношений" акимата Костанайского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земельных отношений" акимата Костанайского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земельных отношений"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"Отдела земельных отношений" акимата Костанайского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земельных отношений" акимата Костанайского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111100, Республика Казахстан, Костанайская область, Костанайский район, поселок Затобольск, улица Терешковой, 13/1.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земельных отношений"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земельных отношений"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земельных отношений" акимата Костанайского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земельных отношений"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земельных отношений"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земельных отношений" акимата Костанайского района осуществляет функции местного государственного управления по реализации государственной политики в области регулирования земельных отношений в пределах границ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установление оснований, условий и пределов возникновения, изменения и прекращения права собственности на земельный участок и права землепользования, порядка осуществления прав и обязанностей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создание условий для равноправного развития всех форм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разработки проектов зонирования земель, проектов и схем по рациональному использованию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экспертизы проектов и схем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подготовка предложений по принудительному изъятию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рассмотрение обращений физических и юридических лиц по земельным правоотношениям;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и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подготовка предложений и проектов решений местного исполнительного органа района,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имеет право быть истцом и ответчиком в суде,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иные права и обязанности,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земельных отношений" акимата Костанайского района осуществляется руководителем, который несет персональную ответственность за выполнение возложенных на государственное учреждение "Отдел земельных отношений" акимата Костанайского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земельных отношений" акимата Костанайского района назначается на должность и освобождается от должности акимом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земельных отношений" акимата Костанайского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интересы государственного учреждения во всех организациях и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распределяет и утверждает должностные обязанности между сотрудниками и степень их ответственности, обеспечивает целевое использование бюджетных средств,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порядок и планы по командировкам, стажировкам, обучению сотрудников в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на работу и увольняет сотрудников, принимает меры поощрения и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полномочия,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"Отдел земельных отношений"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земельных отношений"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земельных отношений"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земельных отношений" акимата Костанайского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земельных отношений"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земельных отношений" акимата Костанайского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