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6a74" w14:textId="c696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27 июля 2015 года № 402. Зарегистрировано Департаментом юстиции Костанайской области 18 августа 2015 года № 5809. Утратило силу постановлением акимата Костанайского района Костанайской области от 11 января 2016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Костанайского района Костанайской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после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>, 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27 июля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Досжанов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июля 2015 год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2015 года № 402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в области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обеспечения, образования, культуры, спорта и ветеринарии,</w:t>
      </w:r>
      <w:r>
        <w:br/>
      </w:r>
      <w:r>
        <w:rPr>
          <w:rFonts w:ascii="Times New Roman"/>
          <w:b/>
          <w:i w:val="false"/>
          <w:color w:val="000000"/>
        </w:rPr>
        <w:t>
являющихся гражданскими служащими и работающих</w:t>
      </w:r>
      <w:r>
        <w:br/>
      </w:r>
      <w:r>
        <w:rPr>
          <w:rFonts w:ascii="Times New Roman"/>
          <w:b/>
          <w:i w:val="false"/>
          <w:color w:val="000000"/>
        </w:rPr>
        <w:t>
в сельской местности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директор, заведующий;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руководителя,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педагог-психолог,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заведующий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учитель-логопед,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учитель-дефектолог;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инструктор по физической культуре.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руководителя,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старший библиотекарь,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преподаватель.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тренер-преподаватель;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инструктор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