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35aa" w14:textId="3d23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Жамбылского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14 августа 2015 года № 444. Зарегистрировано Департаментом юстиции Костанайской области 22 сентября 2015 года № 5896.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Жамбылского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14 августа 2015 года № 444</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Жамбылского сельского</w:t>
      </w:r>
      <w:r>
        <w:br/>
      </w:r>
      <w:r>
        <w:rPr>
          <w:rFonts w:ascii="Times New Roman"/>
          <w:b/>
          <w:i w:val="false"/>
          <w:color w:val="000000"/>
        </w:rPr>
        <w:t>округа Костанайского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Жамбылского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Жамбылского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Жамбылского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Жамбылского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Жамбылского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Жамбылского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Жамбылского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Жамбылского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111107 Республика Казахстан, Костанайская область, Костанайский район, село Жамбыл, улица Центральная, дом 1.</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Жамбылского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Жамбылского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Жамбылского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Жамбылского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Жамбылского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Жамбылского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Жамбылского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Жамбылского сельского округа Костанайского района" осуществляется акимом Жамбылского сельского округа, который несет персональную ответственность за выполнение возложенных на государственное учреждение "Аппарат акима Жамбылского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Жамбылского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Жамбылского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Жамбылского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Жамбылского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Жамбылского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Жамбылского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Жамбылского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Жамбылского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