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eb80" w14:textId="342e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от 4 июня 2015 года № 284 "Об установлении размера платы за пользование жилищем из государственного жилищного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октября 2015 года № 585. Зарегистрировано Департаментом юстиции Костанайской области 25 ноября 2015 года № 6022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«Об утверждении Методики расчета размера платы за пользование жилищем из государственного жилищного фонда»,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от 4 июня 2015 года № 284 «Об установлении размера платы за пользование жилищем из государственного жилищного фонда» (зарегистрировано в Реестре государственной регистрации нормативных правовых актов под № 5746, опубликовано 23 июля 2015 года в газете «Арна») следующие изменение и 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Поселок Затобольск, микрорайон Дорожник, дом 14, квартира 1, в размере 101,31 тенге за один квадратный метр общей площади в месяц;»;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пунктами 11, 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поселок Затобольск, микрорайон Нурай, дом 1, в размере 45 тенге за один квадратный метр общей площади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поселок Затобольск, микрорайон Нурай, дом 2, в размере 50 тенге за один квадратный метр общей площади в месяц.».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Костанайского района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