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8442f" w14:textId="63844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предпринимательства" акимата Костанайского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13 ноября 2015 года № 623. Зарегистрировано Департаментом юстиции Костанайской области 18 декабря 2015 года № 6066. Утратило силу постановлением акимата Костанайского района Костанайской области от 3 мая 2016 года № 248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Костанайского района Костанайской области от 03.05.2016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предпринимательства"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2015 года № 623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</w:t>
      </w:r>
      <w:r>
        <w:br/>
      </w:r>
      <w:r>
        <w:rPr>
          <w:rFonts w:ascii="Times New Roman"/>
          <w:b/>
          <w:i w:val="false"/>
          <w:color w:val="000000"/>
        </w:rPr>
        <w:t>учреждении "Отдел предпринимательства"</w:t>
      </w:r>
      <w:r>
        <w:br/>
      </w:r>
      <w:r>
        <w:rPr>
          <w:rFonts w:ascii="Times New Roman"/>
          <w:b/>
          <w:i w:val="false"/>
          <w:color w:val="000000"/>
        </w:rPr>
        <w:t>акимата Костанайского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предпринимательства" акимата Костанайского района является государственным органом Республики Казахстан, осуществляющим руководство в сфере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предпринимательства" акимата Костанайского района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предпринимательства" акимата Костанайского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предпринимательства" акимата Костанайского района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предпринимательства" акимата Костанайского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предпринимательства" акимата Костанайского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предпринимательства" акимата Костанайского района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предпринимательства" акимата Костанайского района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предпринимательства" акимата Костанайского района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111100, Республика Казахстан, Костанайская область, Костанайский район, поселок Затобольск, улица Калинина, дом 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предпринимательства"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предпринимательства"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предпринимательства" акимата Костанайского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предпринимательства" акимата Костанайского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предпринимательства"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предпринимательства" акимата Костанайского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государственное учреждение "Отдел предпринимательства" акимата Костанайского района осуществляет реализацию государственной политики поддержки и развития частного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создание благоприятных условий для развития частного предпринимательства и защита интересов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создает условия для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деятельность экспертного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обеспечивает государственную поддержку на местном уровне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реализует государственную политику и осуществляет координацию в области туристской деятельности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запрашивать и получать необходимую информацию, документы и иные материалы от государственных органов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имеет право быть истцом и ответчиком в суде, по вопросам, отнесенным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осуществляет иные права и обязанности, в соответствие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предпринимательства" акимата Костанайского района осуществляется первым руководителем, который несет персональную ответственность за выполнение возложенных на государственное учреждение "Отдел предпринимательства" акимата Костанайского района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предпринимательства" акимата Костанайского района назначается на должность и освобождается от должности акимом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предпринимательства" акимата Костанайского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обладает правом первой подписи финансовых документов, заключает договоры,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распределяет и утверждает должностные обязанности, издает приказы и дает указания, обязательные для всех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утверждает порядок и планы по командировкам, стажировкам, обучению в учебных центрах и иным видам повышения квалификации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принимает на работу и увольняет, принимает меры поощрения и налагает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предпринимательства" акимата Костанайского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предпринимательства" акимата Костанайского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предпринимательства" акимата Костанайского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предпринимательства" акимата Костанайского района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предпринимательства" акимата Костанайского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предпринимательства" акимата Костанайского района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