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8fad" w14:textId="5f38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финансов" акимата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13 ноября 2015 года № 627. Зарегистрировано Департаментом юстиции Костанайской области 22 декабря 2015 года № 6077. Утратило силу постановлением акимата Костанайского района Костанайской области от 3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Костанайского района Костанайской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финансов"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финансов" акимата Костанайского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финансов" акимата Костанайского района является государственным органом Республики Казахстан, осуществляющим руководство в сфере экономики и финансов.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экономики и финансов" акимата Костанайского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экономики и финансов"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финансов" акимата Костанайского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 и финансов" акимата Костанайского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 и финансов" акимата Костанайского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экономики и финансов"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финансов" акимата Костанайского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экономики и финансов" акимата Костанайского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111100, Республика Казахстан, Костанайская область, Костанайский район, поселок Затобольск, улица Калинина, дом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экономики и финансов"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 и финансов"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экономики и финансов" акимата Костанайского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экономики и финансов"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финансов"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экономики и финансов"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экономики и финансов" акимата Костанайского района осуществляет руководство в сфере экономики, бюджетного планирования, исполнения бюджета и управления районным коммунальным имуществом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экономики, бюджетного планирования, исполнения бюджета и управления районным коммунальным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разрабатывает акты, регулирующие отношения в сфере бюджетного планирования, исполнения бюджета и управления районным коммунальным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деятельность бюджетной комиссии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ведет бюджетный учет и бюджетную отчетность по исполнению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прогнозирует поступления в местный бюджет, с учетом прогноза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ежегодно разрабатывает проект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управляет районным коммунальным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имеет право быть истцом и ответчиком в суде,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иные права и обязанности,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экономики и финансов"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финансов" акимата Костанайского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экономики и финансов" акимата Костанайского района назначается на должность и освобождается от должности акимом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экономики и финансов" акимата Костанайского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обладает правом первой подписи финансовых документов,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распределяет и утверждает должностные обязанности,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порядок и планы по командировкам, стажировкам, обучению в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увольняет, принимает меры поощрения и налагает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экономики и финансов"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экономики и финансов"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экономики и финансов"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экономики и финансов" акимата Костанайского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экономики и финансов"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экономики и финансов" акимата Костанайского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