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0cde" w14:textId="bdf0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Боровское"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27 марта 2015 года № 75. Зарегистрировано Департаментом юстиции Костанайской области 4 мая 2015 года № 5581. Утратило силу постановлением акимата Мендыкаринского района Костанайской области от 5 мая 2016 года №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Мендыкаринского района Костанайской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Боровское".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руководителя аппарата акима района Лаптева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Боровское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Боровское",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Боровское"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Боровское"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Боровское"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Боровское"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Боровское"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Боровское"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Боровское"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111300, Республика Казахстан, Костанайская область, Мендыкаринский район, село Боровское, улица Жеңіс,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села Боровское".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Боровское".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Боровское"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Боровское"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Боровское".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села Боровское"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села Боровское" является информационно-аналитическое, организационно-правовое и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сбора, обработки информации и обеспечение акима села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анализа состояния исполнительной дисциплины в государственном учреждении "Аппарат акима села Боровское";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планирование работы государственного учреждения "Аппарат акима села Боровское", проведение совещаний, семинаров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подготовка проектов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подготовки и переподготовки государственных служащих государственного учреждения "Аппарат акима села Боровское", проведение правового всеобуча;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ведение регистрации актов, изданных акимом и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надлежащего оформления и рассылки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работы в соответствии с планами делопроизводства в государственном учреждении "Аппарат акима села Боровское";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рассмотрение служебных документов, обращений граждан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личного приема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иных функций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иных прав и обязанностей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Боровское" осуществляется акимом села, который несет персональную ответственность за выполнение возложенных на государственное учреждение "Аппарат акима села Боровское"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государственного учреждения "Аппарат акима села Боровское"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государственного учреждения "Аппарат акима села Боровское":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села Боровское"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Положение о государственном учреждении "Аппарат акима села Боровское", вносит предложения в акимат района по утверждению структуры и штатной численности аппарата акима села Боровское;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внутренний трудовой распорядок в государственном учреждении "Аппарат акима села Боровское";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обязанности и полномочия работников государственного учреждения "Аппарат акима села Боровское";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села Боровское";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координирует работу по контролю за исполнением принятых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направляет работников государственного учреждения "Аппарат акима села Боровское"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подписывает финансовые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иные полномочия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государственного учреждения "Аппарат акима села Боровское"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села Боровское"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села Боровское"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села Боровское",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села Боровское"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ликвидация государственного учреждения "Аппарат акима села Боровское"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