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c68a" w14:textId="b3fc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18 февраля 2015 года № 83. Зарегистрировано Департаментом юстиции Костанайской области 5 марта 2015 года № 5394. Утратило силу постановлением акимата Наурзумского района Костанайской области от 30 мая 2016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18 апреля 2014 года № 102 "Об утверждении положения о государственном учреждении "Отдел ветеринарии Наурзумского района" (зарегистрированный в реестре государственной регистрации нормативных правовых актов под № 4735, опубликованной в газете "Науырзым тынысы" 19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83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Наурзумского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Наурзумского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Наурзумского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предприятие "Науырзым мал дәрігері" акимата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Наурзумского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Наурзумского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Наурзумского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Наурзумского района"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Наурзумского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ветеринарии Наурзумского района": 111400, Республика Казахстан, Костанайская область, Наурзумский район, село Караменды, улица Шакшак Жанибека,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Наурзумского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Наурзумского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Наурзумского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Наурзумского района": реализация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требовать устранение выявленных нарушений и недостатков в ходе исполнения законов Республики,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действующее законодательство Республики Казахстан, а так же исполнять возложенные на него задачи и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ветеринарии Наурзумского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Наурзумского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Наурзумского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Наурзумского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неприятие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распоряжается имуществом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приказы, дает указания, обязательные для исполнения всеми работниками государственного учреждения "Отдел ветеринарии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ветеринарии Наурзумского района"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государственного учреждения "Отдел ветеринарии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определяет полномочия и обязанности сотрудников государственного учреждения "Отдел ветеринарии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порядок и планы государственного учреждения "Отдел ветеринарии Наурзумского района" по командировкам, стажировкам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иные полномочия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Наурзумского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Наурзумского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Наурзумского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Наурзумского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