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967c" w14:textId="4719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экономики, финансов и предпринимательства Наурзумского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 апреля 2015 года № 121. Зарегистрировано Департаментом юстиции Костанайской области 8 мая 2015 года № 5588. Утратило силу постановлением акимата Наурзумского района Костанайской области от 30 мая 2016 года № 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Наурзумского района Костанайской области от 30.05.2016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экономики, финансов и предпринимательства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Исмаилова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2015 года № 121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экономики, финансов и предпринимательства Наурзумского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экономики, финансов и предпринимательства Наурзумского района" является государственным органом Республики Казахстан, осуществляющим руководство в сфере исполнения бюджета, ведение бюджетного учета и отчетности по исполнению местного бюджета, а также осуществляющим функции в области управления объектами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экономики, финансов и предпринимательства Наурзумского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экономики, финансов и предпринимательства Наурзумского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экономики, финансов и предпринимательства Наурзумского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экономики, финансов и предпринимательства Наурзумского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экономики, финансов и предпринимательства Наурзумского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экономики, финансов и предпринимательства Наурзумского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экономики, финансов и предпринимательства Наурзумского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экономики, финансов и предпринимательства Наурзумского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111400, Республика Казахстан, Костанайская область, Наурзумский район, село Караменды, улица Шакшак Жанибека,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экономики, финансов и предпринимательства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экономики, финансов и предпринимательства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экономики, финансов и предпринимательства Наурзумского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экономики, финансов и предпринимательства Наурзумского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экономики, финансов и предпринимательства Наурзумского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экономики, финансов и предпринимательства Наурзумского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экономики, финансов и предпринимательства Наурзумского района" создание и развитие системы планирования, способствующей эффективной реализации приоритетов социально-экономического развития района, поддержка и развитие частного предпринимательства, обеспечение исполнения бюджета района, ориентированного на достижение прямых и конечных результатов, эффективное управление коммунальной собственностью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единой государственной политики в области экономики, бюджетного планирования и исполнения бюджета, осуществление единой государственной политики по вопросам финансов и социально-экономических реформ;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региональное и индикативное планирование в рамках стратегии развития республики,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составление проекта бюджета района на предстоящие годы на основе социально–экономического развития Республики Казахстан,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участие в реализации республиканских программ по социальной поддержке специалистов здравоохранения, образования, социального обеспечения, культуры, спорта и агропромышленного комплекса, прибывших для работы и проживания в сельские населенные пункты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эффективное управление коммунальной государственной собственностью в интересах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разработка и реализация районных программ поддержки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организации деятельности экспертных советов.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программ, текущих и среднесрочных планов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и подготовка отчетов по реализации программ, планов действия Правительства Республики Казахстан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анализ состояния экономики района и участие в разработке Программ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управления финансами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исполнения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работы по внесению изменений в помесячный график осуществления выплат по бюджетным программам (подпрограммам) с учетом прогнозных объемов поступлений по согласованию с администраторами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внесение изменений и дополнений в сводный план поступлений и финансирования, сводный план финансирования по обязательствам, включая годовые суммы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проведение работы по предоставлению районного коммунального имущества в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 и осуществляет контроль за выполнение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рассмотрение вопросов предварительного согласия на приватизацию районного коммунального имущества, включенного в перечень объектов районного коммунального имущества, приватизация которых может производиться с предварительного согласия местного исполнительного органа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контроля целевого использования государственного коммунального имущества и изъятие излишнего, не используемого не по назначению имущества в отношении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учета, хранения, оценки и дальнейшего использования районного коммунального имущества обращенного (поступившего) в коммунальную собственность;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приватизации районного коммунального имущества, в том числе привлечение посредника для организации процесса приватизации;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реализации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13-1) реализует государственную политику и осуществляет координацию в области туристской деятельности на территории Наурзумского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создание условий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иных функций,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изменением, внесенным постановлением акимата Наурзумского района Костанайской области от 10.12.2015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в акимат района предложения по основным направлениям социально-экономической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в акимат района предложения по корректировке Плана мероприятий по реализации Программ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участвовать в разработке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и получать в установленном порядке (по согласованию) от государственных органов, организаций, предприятий, должностных лиц информацию по вопросам, связанным с исполнением задач, поставленных перед государственным учреждением "Отдел экономики, финансов и предпринимательства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привлекать представителей организаций, предприятий, общественных формирований для участия в изучении и формировании внешнего рынка района, расширения ассортимента товаров импортно-ориентированных производств и активизации внешнеэкономического сотрудничества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контроль за соблюдением требований нормативных правовых актов Республики Казахстан по исполнению местного бюджета государственными учреждениями, содержащимися за счет местного бюджета, полнотой и своевременностью отчислений коммунальными государственными предприятиями доли чистого дохода в местный бюджет, а также за начислением дохода на государственные пакеты акции, находящихся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 решению местного исполнительного органа приостанавливать осуществление платежей по бюджетным программам (подпрограммам), по которым намечается секвестр;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исполнять качественно и в сроки Акты и Поручения Президента Республики Казахстан, Правительства Республики Казахстан, иных центральных органов, акима и акимата области, а также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соблюдать нормы действующего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права и обязанности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экономики, финансов и предпринимательства Наурзумского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экономики, финансов и предпринимательства Наурзумского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экономики, финансов и предпринимательства Наурзумского района" назначается на должность и освобождается от должности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экономики, финансов и предпринимательства Наурзумского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экономики, финансов и предпринимательства Наурзумского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"Отдел экономики, финансов и предпринимательства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издает приказы по государственному учреждению "Отдел экономики, финансов и предпринимательства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законодательством, назначает на должности и освобождает от должностей работников государственного учреждения "Отдел экономики, финансов и предпринимательства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полномочия и обязанности сотрудников государственного учреждения "Отдел экономики, финансов и предпринимательства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законодательстве порядке налагает дисциплинарные взыскания на сотрудников государственного учреждения "Отдел экономики, финансов и предпринимательства Наурзумского района", поощряет 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государственное учреждение "Отдел экономики, финансов и предпринимательства Наурзумского района" в исполнительных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несет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экономики, финансов и предпринимательства Наурзумского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определяет полномочия своего заместителя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экономики, финансов и предпринимательства Наурзумского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экономики, финансов и предпринимательства Наурзумского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экономики, финансов и предпринимательства Наурзумского района"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экономики, финансов и предпринимательства Наурзумского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экономики, финансов и предпринимательства акимата Наурзумского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