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f2f2" w14:textId="337f2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в Наурзумском районе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Наурзумского района Костанайской области от 4 мая 2015 года № 136. Зарегистрировано Департаментом юстиции Костанайской области 22 мая 2015 года № 5617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8-1)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«Об образовании» акимат Наурзумского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образования Наурзумского района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Айсагалиева Е.Ж.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Даиров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 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Наурзумского района на 2015 год, 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2170"/>
        <w:gridCol w:w="1084"/>
        <w:gridCol w:w="1085"/>
        <w:gridCol w:w="1342"/>
        <w:gridCol w:w="1519"/>
        <w:gridCol w:w="1114"/>
        <w:gridCol w:w="1114"/>
        <w:gridCol w:w="1303"/>
        <w:gridCol w:w="869"/>
      </w:tblGrid>
      <w:tr>
        <w:trPr>
          <w:trHeight w:val="1275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1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 ные группы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«Ясли-сад «Балапан» отдела образования Наурзумского района» село Караменды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 сад «Балдырган» отдела образования Наурзумского района» село Караменды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</w:t>
      </w:r>
      <w:r>
        <w:br/>
      </w:r>
      <w:r>
        <w:rPr>
          <w:rFonts w:ascii="Times New Roman"/>
          <w:b/>
          <w:i w:val="false"/>
          <w:color w:val="000000"/>
        </w:rPr>
        <w:t>
на дошкольное воспитание и обучение, размер</w:t>
      </w:r>
      <w:r>
        <w:br/>
      </w:r>
      <w:r>
        <w:rPr>
          <w:rFonts w:ascii="Times New Roman"/>
          <w:b/>
          <w:i w:val="false"/>
          <w:color w:val="000000"/>
        </w:rPr>
        <w:t>
подушевого финансирования и родительской платы в дошкольных</w:t>
      </w:r>
      <w:r>
        <w:br/>
      </w:r>
      <w:r>
        <w:rPr>
          <w:rFonts w:ascii="Times New Roman"/>
          <w:b/>
          <w:i w:val="false"/>
          <w:color w:val="000000"/>
        </w:rPr>
        <w:t>
организациях образования Наурзумского района на 2015 год,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1937"/>
        <w:gridCol w:w="1211"/>
        <w:gridCol w:w="1453"/>
        <w:gridCol w:w="1259"/>
        <w:gridCol w:w="1211"/>
        <w:gridCol w:w="1247"/>
        <w:gridCol w:w="1126"/>
        <w:gridCol w:w="1211"/>
        <w:gridCol w:w="970"/>
      </w:tblGrid>
      <w:tr>
        <w:trPr>
          <w:trHeight w:val="1275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 территориальное расположение организаций дошкольного воспитания и обучения (населенный пункт)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образования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2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 с 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Мини-центры</w:t>
            </w:r>
          </w:p>
        </w:tc>
      </w:tr>
      <w:tr>
        <w:trPr>
          <w:trHeight w:val="12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ясель ные группы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группы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полным днем пребывания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неполным днем пребывания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 сад «Балдырган» отдела образования Наурзумского района» село Караменды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 сад «Айголек» отдела образования Наурзумского района» село Дамды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«Нурбобек» отдела образования Наурзумского района село Буревестник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«Балдәурен» отдела образования Наурзумского района» село Уленды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«Кызгалдак» акимата Наурзумского района село Шили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