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ea3a" w14:textId="ca3e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21 августа 2015 года № 233. Зарегистрировано Департаментом юстиции Костанайской области 27 августа 2015 года № 5845. Утратило силу постановлением акимата Наурзумского района Костанайской области от 18 января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Наурзумского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Алдажуманова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2015 года № 233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директор,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руководителя,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учитель-логопед,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специалист лечебного физкультурного кабинета.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библиотекарь,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