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ea52" w14:textId="2fce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сентября 2015 года № 333. Зарегистрировано Департаментом юстиции Костанайской области 14 октября 2015 года № 5929. Утратило силу решением маслихата Наурзумского района Костанайской области от 16 мая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Наурзумского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Наурзумского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Т. Даиров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на территории Наурзумского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8"/>
        <w:gridCol w:w="2388"/>
        <w:gridCol w:w="7524"/>
      </w:tblGrid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Шакшак Жанибека в селе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Байтурсынова в селе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Баймагамбетова в селе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Асанбаева в селе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Целинная в селе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Атамекен в селе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