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ab0d" w14:textId="1dca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акимата Сарыкольского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20 февраля 2015 года № 91. Зарегистрировано Департаментом юстиции Костанайской области 3 марта 2015 года № 5387. Утратило силу постановлением акимата Сарыкольского района Костанайской области от 6 мая 2016 года № 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Сарыкольского района Костанайской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акимата Сарыкольского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Сарыкольского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акимата Сарыкольского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акимата Сарыкольского района"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акимата Сарыкольского района"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"Ветеринарная станция "Ақтаң" акимата Сарыкольского района"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акимата Сарыкольского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акимата Сарыкольского района" является юридическим лицом в организационно-правовой форме государственного учреждения, имеет печать со своим наименованием на государственном языке, бланки установленного образца, в соответствии с закононодательством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акимата Сарыкольского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акимата Сарыкольского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акимата Сарыкольского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акимата Сарыкольского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акимата Сарыкольского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111600, Республика Казахстан, Костанайская область, Сарыкольский район, село Сарыколь, улица Мендеке Батыра,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ветеринарии акимата Сарыкольского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акимата Сарыкольского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акимата Сарыкольского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акимата Сарыкольского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акимата Сарыкольского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акимата Сарыкольского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Государственного учреждения "Отдел ветеринарии акимата Сарыкольского района" - реализация государственной политики в области ветеринарии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деятельности государственного учреждения "Отдел ветеринарии акимата Сарыкольского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соответствующей административно-территориальной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 в местный представительный орган области для утверждения правила содержания животных, правила содержания и выгула собак и кошек, правила отлова и уничтожения бродячих собак и кошек,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работу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проведение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вносит предложения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вносит предложения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вносит предложения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базы данных по идентификации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отбор проб биологического материала и доставка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оказание услуг по транспортировке больных животных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требовать устранение выявленных нарушений и недостатков в ходе исполнения законов Республики, актов и поручений акима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"Отдел ветеринарии акимата Сарыкольского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акимата Сарыкольского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акимата Сарыкольского района" назначается на должность и освобождается от должности распоряжением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акимата Сарыкольского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несет персональную ответственность за выполнение возложенных на государственное учреждение "Отдел ветеринарии акимата Сарыкольского района" функций, 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назначает на должность и освобождает от должности работников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определяет полномочия и обязанности работников государственного учреждения "Отдел ветеринарии акимата Сарыкольского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"Отдел ветеринарии акимата Сарыкольского района" в государственных органах,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акимата Сарыкольского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акимата Сарыкольского района"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акимата Сарыкольского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ветеринарии акимата Сарыкольского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акимата Сарыкольского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акимата Сарыкольского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ветеринарии акимата Сарыкольского района"</w:t>
      </w:r>
      <w:r>
        <w:br/>
      </w:r>
      <w:r>
        <w:rPr>
          <w:rFonts w:ascii="Times New Roman"/>
          <w:b/>
          <w:i w:val="false"/>
          <w:color w:val="000000"/>
        </w:rPr>
        <w:t>и его ведомств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коммунальное предприятие "Ветеринарная станция "Ақтаң" акимата Сарыкольского района"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