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30052" w14:textId="0730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30 апреля 2015 года № 178. Зарегистрировано Департаментом юстиции Костанайской области 29 мая 2015 года № 5631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Сарыкольского района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Насырова И.М.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Э. Кузенбаев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2015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178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Сарыкольского района на 2015 год, финансируемых за счет целевых трансфертов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2703"/>
        <w:gridCol w:w="1325"/>
        <w:gridCol w:w="1369"/>
        <w:gridCol w:w="1325"/>
        <w:gridCol w:w="1325"/>
        <w:gridCol w:w="1392"/>
        <w:gridCol w:w="1683"/>
      </w:tblGrid>
      <w:tr>
        <w:trPr>
          <w:trHeight w:val="21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 расположение организаций дошкольного воспитания и обучения (населенный пункт)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с непол-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днем пребы-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при школе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с непол-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днем пребы-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при школе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с неполным днем пребы-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при школе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"Балдаурен" акимата Сарыкольского района, поселок Сарыколь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"Күн нұры" акимата Сарыкольского района, село Веселый-Подол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"Бөбек" акимата Сарыкольского района, село Маяк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2015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178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Сарыкольского района на 2015 год, финансируемых за счет средств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2 - в редакции постановления акимата Сарыкольского района Костанайской области от 24.11.2015 </w:t>
      </w:r>
      <w:r>
        <w:rPr>
          <w:rFonts w:ascii="Times New Roman"/>
          <w:b w:val="false"/>
          <w:i w:val="false"/>
          <w:color w:val="ff0000"/>
          <w:sz w:val="28"/>
        </w:rPr>
        <w:t>№ 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5335"/>
        <w:gridCol w:w="2432"/>
        <w:gridCol w:w="2917"/>
      </w:tblGrid>
      <w:tr>
        <w:trPr>
          <w:trHeight w:val="30" w:hRule="atLeast"/>
        </w:trPr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 (населенный пункт)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"Дубинская начальная школа отдела образования акимата Сарыкольского района", село Дубинка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"Островная начальная школа отдела образования акимата Сарыкольского района", село Островное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"Павлыш-Спасская начальная школа отдела образования акимата Сарыкольского района", село Павлыш Спасское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"Чапаевская начальная школа отдела образования акимата Сарыкольского района", село Чапаевка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"Ананьевская начальная школа отдела образования акимата Сарыкольского района", село Ананьевка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"Ермаковская начальная школа отдела образования акимата Сарыкольского района", село Ермаковка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"Вишневская основная школа отдела образования акимата Сарыкольского района", село Вишневка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"Карачиликская основная школа отдела образования акимата Сарыкольского района", село Карашилик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"Сорочинская основная школа отдела образования акимата Сарыкольского района", село Сорочинка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"Основная школа имени Ч.Валиханова отдела образования акимата Сарыкольского района", село Кунтимес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"Коскульская основная школа отдела образования акимата Сарыкольского района", село Косколь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"Краснознаменская основная школа отдела образования акимата Сарыкольского района", село Новое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"Барвиновская средняя школа отдела образования акимата Сарыкольского района", село Барвиновка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"Краснодонская средняя школа отдела образования акимата Сарыкольского района", село Златоуст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"Средняя школа имени Б.Утетлеуова отдела образования акимата Сарыкольского района", село Караоба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"Крыловская средняя школа отдела образования акимата Сарыкольского района", село Крыловка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"Лесная средняя школа отдела образования акимата Сарыкольского района", село Большие Дубравы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"Соналинская средняя школа отдела образования акимата Сарыкольского района", село Соналы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"Севастопольская средняя школа отдела образования акимата Сарыкольского района", село Севастополь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"Чеховская средняя школа отдела образования акимата Сарыкольского района", село Урожайное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"Тимирязевская средняя школа отдела образования акимата Сарыкольского района", село Тимирязевка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"Тагильская средняя школа отдела образования акимата Сарыкольского района", село Тагильское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"Ново-Урицкая средняя школа отдела образования акимата Сарыкольского района", поселок Сарыколь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"Урицкая средняя школа №1 отдела образования акимата Сарыкольского района", поселок Сарыколь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"Сарыкольская средняя школа отдела образования акимата Сарыкольского района", поселок Сарыколь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"Солнышко" акимата Сарыкольского района, поселок Сарыколь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"Лика" акимата Сарыкольского района", село Комсомольское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"Балдәурен" акимата Сарыкольского района", поселок Сарыколь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"Күн нұры" акимата Сарыкольского района", село Веселый Подол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"Бөбек" акимата Сарыкольского района", село Маяк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5349"/>
        <w:gridCol w:w="2361"/>
        <w:gridCol w:w="3088"/>
      </w:tblGrid>
      <w:tr>
        <w:trPr>
          <w:trHeight w:val="30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 (населенный пункт)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"Дубинская начальная школа отдела образования акимата Сарыкольского района", село Дубинка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"Островная начальная школа отдела образования акимата Сарыкольского района", село Островное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"Павлыш-Спасская начальная школа отдела образования акимата Сарыкольского района", село Павлыш Спасское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"Чапаевская начальная школа отдела образования акимата Сарыкольского района", село Чапаевка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"Ананьевская начальная школа отдела образования акимата Сарыкольского района", село Ананьевка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"Ермаковская начальная школа отдела образования акимата Сарыкольского района", село Ермаковка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"Вишневская основная школа отдела образования акимата Сарыкольского района", село Вишневка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"Карачиликская основная школа отдела образования акимата Сарыкольского района", село Карашилик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"Сорочинская основная школа отдела образования акимата Сарыкольского района", село Сорочинка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"Основная школа имени Ч.Валиханова отдела образования акимата Сарыкольского района", село Кунтимес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"Коскульская основная школа отдела образования акимата Сарыкольского района", село Косколь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"Краснознаменская основная школа отдела образования акимата Сарыкольского района", село Новое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"Барвиновская средняя школа отдела образования акимата Сарыкольского района", село Барвиновка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"Краснодонская средняя школа отдела образования акимата Сарыкольского района", село Златоуст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"Средняя школа имени Б.Утетлеуова отдела образования акимата Сарыкольского района", село Караоба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"Крыловская средняя школа отдела образования акимата Сарыкольского района", село Крыловка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"Лесная средняя школа отдела образования акимата Сарыкольского района", село Большие Дубравы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"Соналинская средняя школа отдела образования акимата Сарыкольского района", село Соналы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"Севастопольская средняя школа отдела образования акимата Сарыкольского района", село Севастополь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"Чеховская средняя школа отдела образования акимата Сарыкольского района",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Урожайное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"Тимирязевская средняя школа отдела образования акимата Сарыкольского района", село Тимирязевка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"Тагильская средняя школа отдела образования акимата Сарыкольского района", село Тагильское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"Ново-Урицкая средняя школа отдела образования акимата Сарыкольского района", поселок Сарыколь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"Урицкая средняя школа №1 отдела образования акимата Сарыкольского района", поселок Сарыколь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"Сарыкольская средняя школа отдела образования акимата Сарыкольского района", поселок Сарыколь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"Солнышко" акимата Сарыкольского района, поселок Сарыколь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24496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"Лика" акимата Сарыкольского района", село Комсомольское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28477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"Балдәурен" акимата Сарыкольского района", поселок Сарыколь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"Күн нұры" акимата Сарыкольского района", село Веселый Подол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"Бөбек" акимата Сарыкольского района", село Маяк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5242"/>
        <w:gridCol w:w="2298"/>
        <w:gridCol w:w="3280"/>
      </w:tblGrid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 (населенный пункт)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"Дубинская начальная школа отдела образования акимата Сарыкольского района", село Дубинка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"Островная начальная школа отдела образования акимата Сарыкольского района", село Островное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"Павлыш-Спасская начальная школа отдела образования акимата Сарыкольского района", село Павлыш Спасское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"Чапаевская начальная школа отдела образования акимата Сарыкольского района", село Чапаевка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"Ананьевская начальная школа отдела образования акимата Сарыкольского района", село Ананьевка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"Ермаковская начальная школа отдела образования акимата Сарыкольского района", село Ермаковка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"Вишневская основная школа отдела образования акимата Сарыкольского района", село Вишневка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"Карачиликская основная школа отдела образования акимата Сарыкольского района", село Карашилик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"Сорочинская основная школа отдела образования акимата Сарыкольского района", село Сорочинка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"Основная школа имени Ч.Валиханова отдела образования акимата Сарыкольского района", село Кунтимес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"Коскульская основная школа отдела образования акимата Сарыкольского района", село Косколь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"Краснознаменская основная школа отдела образования акимата Сарыкольского района", село Новое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"Барвиновская средняя школа отдела образования акимата Сарыкольского района", село Барвиновка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"Краснодонская средняя школа отдела образования акимата Сарыкольского района", село Златоуст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"Средняя школа имени Б.Утетлеуова отдела образования акимата Сарыкольского района", село Караоба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"Крыловская средняя школа отдела образования акимата Сарыкольского района", село Крыловка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"Лесная средняя школа отдела образования акимата Сарыкольского района", село Большие Дубравы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"Соналинская средняя школа отдела образования акимата Сарыкольского района", село Соналы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"Севастопольская средняя школа отдела образования акимата Сарыкольского района", село Севастополь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"Чеховская средняя школа отдела образования акимата Сарыкольского района", село Урожайное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"Тимирязевская средняя школа отдела образования акимата Сарыкольского района", село Тимирязевка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"Тагильская средняя школа отдела образования акимата Сарыкольского района", село Тагильское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"Ново-Урицкая средняя школа отдела образования акимата Сарыкольского района", поселок Сарыколь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"Урицкая средняя школа №1 отдела образования акимата Сарыкольского района", поселок Сарыколь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"Сарыкольская средняя школа отдела образования акимата Сарыкольского района", поселок Сарыколь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"Солнышко" акимата Сарыкольского района, поселок Сарыколь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"Лика" акимата Сарыкольского района", село Комсомольское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"Балдәурен" акимата Сарыкольского района", поселок Сарыколь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"Күн нұры" акимата Сарыкольского района", село Веселый Подол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"Бөбек" акимата Сарыкольского района", село Маяк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