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fd80" w14:textId="497f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218 "О районном бюджете Сарыкольского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августа 2015 года № 269. Зарегистрировано Департаментом юстиции Костанайской области 24 августа 2015 года № 5831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218 «О районном бюджете Сарыкольского района на 2015-2017 годы» (зарегистрировано в Реестре государственной регистрации нормативных правовых актов за № 5281, опубликовано 29 января 2015 года в газете «Сарыкөл»):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Сарыкольского района на 2015-2017 годы согласно приложениям 1, 2 и 3-соответственно,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2600805,9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523362,0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2070640,9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2610024,1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29233,0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36703,0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-38451,2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38451,2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К. Дандыбаева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Толпакова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Джумагулов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269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56"/>
        <w:gridCol w:w="799"/>
        <w:gridCol w:w="7446"/>
        <w:gridCol w:w="235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2600805,9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523362,0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224709,0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224709,0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126024,0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10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2070640,9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2070640,9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2070640,9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28"/>
        <w:gridCol w:w="700"/>
        <w:gridCol w:w="807"/>
        <w:gridCol w:w="7067"/>
        <w:gridCol w:w="21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2610024,1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221696,3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189806,1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64761,1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64761,1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14390,2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14390,2</w:t>
            </w:r>
          </w:p>
        </w:tc>
      </w:tr>
      <w:tr>
        <w:trPr>
          <w:trHeight w:val="8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13633,2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11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1373887,1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1213474,1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1185288,1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1153446,1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118310,9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621852,4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610106,0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602106,0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602106,0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16898,5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16898,5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9030,5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71137,2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54"/>
        <w:gridCol w:w="754"/>
        <w:gridCol w:w="7609"/>
        <w:gridCol w:w="219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-38451,2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38451,2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508"/>
        <w:gridCol w:w="745"/>
        <w:gridCol w:w="745"/>
        <w:gridCol w:w="7071"/>
        <w:gridCol w:w="223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6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92"/>
        <w:gridCol w:w="692"/>
        <w:gridCol w:w="7771"/>
        <w:gridCol w:w="215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269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693"/>
        <w:gridCol w:w="2747"/>
        <w:gridCol w:w="4956"/>
      </w:tblGrid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Весело-Подольского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03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Краснознаменского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</w:tr>
      <w:tr>
        <w:trPr>
          <w:trHeight w:val="99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03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7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7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2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