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a3d0" w14:textId="acca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24 февраля 2015 года № 39. Зарегистрировано Департаментом юстиции Костанайской области 18 марта 2015 года № 5431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акимат Тарановского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Тарановского района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Акулова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 в дошкольных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 Тарановского района на 2015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3025"/>
        <w:gridCol w:w="4208"/>
        <w:gridCol w:w="1446"/>
        <w:gridCol w:w="1446"/>
        <w:gridCol w:w="1579"/>
      </w:tblGrid>
      <w:tr>
        <w:trPr>
          <w:trHeight w:val="18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организаций дошкольного воспитания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«Апановская основная школа отдела образования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«Притобольская основная школа отдела образования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«Асенкритовская средняя школа отдела образования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«Красносельская средняя школа отдела образования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«Тарановская средняя школа № 1 отдела образования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«Юбилейная средняя школа отдела образования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«Набережная средняя школа отдела образования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«Тарановская средняя школа имени Б.Майлина отдела образования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«Тарановский детский сад»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«Калиниский детский сад»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«Майский детский сад» акимата Тарановского района»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Тарановского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год, финансируемых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2274"/>
        <w:gridCol w:w="2843"/>
        <w:gridCol w:w="1717"/>
        <w:gridCol w:w="2431"/>
        <w:gridCol w:w="1707"/>
      </w:tblGrid>
      <w:tr>
        <w:trPr>
          <w:trHeight w:val="169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58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«Калининский детский сад» акимата Тарановского района»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