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7113" w14:textId="5f77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апреля 2015 года № 279. Зарегистрировано Департаментом юстиции Костанайской области 28 мая 2015 года № 5624. Утратило силу решением маслихата Тарановского района Костанайской области от 16 мая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Тарановского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пятьдесят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первой,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Гривко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279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проведения мирных собраний, митингов, шествий, пикетов и демонстраций на территории Тарановского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9"/>
        <w:gridCol w:w="1686"/>
        <w:gridCol w:w="7125"/>
      </w:tblGrid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Калинина в селе Тарановское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Аятская в селе Асенкритовка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Кайындыколь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Евгеновка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Евгеновка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Горького в селе Береговое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Максут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Советская в селе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Парковая в селе Елизаветинка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Новоильиновка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переулку имени Вачасова в селе 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переулку Кооперативный в поселке 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Юбилейная в селе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