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7070" w14:textId="9f77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Евгеновка"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29 сентября 2015 года № 228. Зарегистрировано Департаментом юстиции Костанайской области 15 октября 2015 года № 5939.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Евгеновка".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села Евгеновка"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Евгеновка"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Евгеновка"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Евгеновка"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Евгеновка"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Евгеновка"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Евгеновка"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Евгеновка" по вопросам своей компетенции в установленном законодательством порядке принимает решения, оформляемые решением и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Евгеновка"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111704, Республика Казахстан, Костанайская область, Тарановский район, село Евгеновка, улица Центральная, дом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села Евгеновка".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Евгеновка".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Евгеновка"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Евгеновка"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Евгеновка".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Евгеновка"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села Евгеновка"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села Евгеновка" является 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анализа состояния и исполнительной дисциплины в государственном учреждении "Аппарат акима села Евгеновка";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планирование работы государственного учреждения "Аппарат акима села Евгеновка", проведение совещаний, семинаров, проведение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в соответствии с планами делопроизводства в государственном учреждении "Аппарат акима села Евгеновка";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рассмотрение служебных документов и обращений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села Евгеновка"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Евгеновка"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Евгеновка" осуществляется акимом села, который несет персональную ответственность за выполнение возложенных на государственное учреждение "Аппарат акима села Евгеновка"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села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села Евгеновка: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села Евгеновка"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положение государственного учреждения "Аппарат акима села Евгеновка", вносит предложения в акимат района на утверждение структуру и штатную численность аппарата акима села Евгеновка;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села Евгеновка";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села Евгеновка";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указания, обязательные для исполнения сотрудниками государственного учреждения "Аппарат акима села Евгеновка";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координирует работу по контролю за исполнением принятых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направляет работников государственного учреждения "Аппарат акима села Евгеновка"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Евгеновка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села Евгеновка"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Евгеновка"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Евгеновка"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села Евгеновка",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села Евгеновка"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села Евгеновка"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села Евгеновка"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