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1f91" w14:textId="0821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18 ноября 2015 года № 286. Зарегистрировано Департаментом юстиции Костанайской области 14 декабря 2015 года № 6059. Утратило силу постановлением акимата Тарановского района Костанайской области от 15 апреля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исключен - постановлением акимата Тарановского района Костанайской области от 24.12.2015 № </w:t>
      </w:r>
      <w:r>
        <w:rPr>
          <w:rFonts w:ascii="Times New Roman"/>
          <w:b w:val="false"/>
          <w:i w:val="false"/>
          <w:color w:val="000000"/>
          <w:sz w:val="28"/>
        </w:rPr>
        <w:t>308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лица, старше пятидесяти лет, зарегистрированные в уполномоченном органе по вопросам занятости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длительно неработающие граждане (год и более).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Тарановского района Костанайской области от 24.12.2015 № </w:t>
      </w:r>
      <w:r>
        <w:rPr>
          <w:rFonts w:ascii="Times New Roman"/>
          <w:b w:val="false"/>
          <w:i w:val="false"/>
          <w:color w:val="ff0000"/>
          <w:sz w:val="28"/>
        </w:rPr>
        <w:t>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