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ba98" w14:textId="c9fba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марта 2015 года № 274. Зарегистрировано Департаментом юстиции Костанайской области 21 апреля 2015 года № 5535. Утратило силу решением маслихата Узункольского района Костанайской области от 19 февраля 2018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и на основании схемы зонирования земель,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базовых налоговых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Узункольского района Костанайской области от 14.10.2016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28 ноября 2014 года № 247 "О корректировке базовых налоговых ставок земельного налога" (зарегистрировано в Реестре государственной регистрации нормативных правовых актов за № 5245, опубликовано 8 января 2015 года в газете "Нұрлы жол").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Руденко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 руководителя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Узункольскому району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Досмағамбетұлы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Р. Абдугалиев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274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 земельного налога на земли населенных пунктов (за исключением придомовых земельных участков)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5140"/>
        <w:gridCol w:w="5425"/>
      </w:tblGrid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6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понижения (-) или повышения (+) базовых ставок земельного налога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Комендантское 010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Борки)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Починовка)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Крутоярка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 008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3 - село Камышловка) 010,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Борок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Лески)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Волна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Гренадерка 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Пилкино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Огузбалык)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Каратал)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Уйкескен)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Каратомар)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Королевка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Сибирка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Нововасильевка)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Березово)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 028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Карла Маркса )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Ксеньевка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Суворово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Павловка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Укаткан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Амречье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Лесхоз)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Моховое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 006-007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 018,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Есмырза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Речное 024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Варваровка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Новопокровка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2 - село Амангельды)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1- село Энгельс ) 022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Кировское 020,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Иваноровное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Вершковое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 022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 001-004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Троебратское 012-013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Ершовка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Отынагаш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Миролюбовка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Долинка) 034,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Ряжское: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(участок 1 - село Каратерек) 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