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43b8" w14:textId="9964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Узункольского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16 апреля 2015 года № 301. Зарегистрировано Департаментом юстиции Костанайской области 19 мая 2015 года № 5606. Утратило силу решением маслихата Узункольского района Костанайской области от 20 мая 2016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Узункольского района Костанайской области от 20.05.2016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Узункольского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Булатов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Вербовой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2015 года № 301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на территории</w:t>
      </w:r>
      <w:r>
        <w:br/>
      </w:r>
      <w:r>
        <w:rPr>
          <w:rFonts w:ascii="Times New Roman"/>
          <w:b/>
          <w:i w:val="false"/>
          <w:color w:val="000000"/>
        </w:rPr>
        <w:t>Узункольского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2"/>
        <w:gridCol w:w="1608"/>
        <w:gridCol w:w="7940"/>
      </w:tblGrid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Мусрепова, 16 в селе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селе Ершовка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Карлмаркский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Сокол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Кировское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Миролюбовка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Варваровка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Варваровка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селе Новопокровка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Белоглинка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Пресногорьковский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Пресногорьковка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селе Тайсойган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Суворовский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Суворово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селе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Троебратское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в селе Троебратское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Ряжское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селе Ряжское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