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7261" w14:textId="e737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24 февраля 2015 года № 81. Зарегистрировано Департаментом юстиции Костанайской области 31 марта 2015 года № 5484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на 2015 год, финансируемых за счет целевых трансфертов из республиканского бюджета и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Утегенова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Н. Утегенов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2015 года № 81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</w:t>
      </w:r>
      <w:r>
        <w:br/>
      </w:r>
      <w:r>
        <w:rPr>
          <w:rFonts w:ascii="Times New Roman"/>
          <w:b/>
          <w:i w:val="false"/>
          <w:color w:val="000000"/>
        </w:rPr>
        <w:t>
воспитание и обучение, размер подушевого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родительской платы в дошкольных организациях образования</w:t>
      </w:r>
      <w:r>
        <w:br/>
      </w:r>
      <w:r>
        <w:rPr>
          <w:rFonts w:ascii="Times New Roman"/>
          <w:b/>
          <w:i w:val="false"/>
          <w:color w:val="000000"/>
        </w:rPr>
        <w:t>
Федоровского района на 2015 год, финансируемых за счет</w:t>
      </w:r>
      <w:r>
        <w:br/>
      </w:r>
      <w:r>
        <w:rPr>
          <w:rFonts w:ascii="Times New Roman"/>
          <w:b/>
          <w:i w:val="false"/>
          <w:color w:val="000000"/>
        </w:rPr>
        <w:t>
целевых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постановления акимата Федоровского района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2350"/>
        <w:gridCol w:w="1126"/>
        <w:gridCol w:w="1239"/>
        <w:gridCol w:w="1103"/>
        <w:gridCol w:w="1012"/>
        <w:gridCol w:w="786"/>
        <w:gridCol w:w="1035"/>
        <w:gridCol w:w="899"/>
        <w:gridCol w:w="1854"/>
      </w:tblGrid>
      <w:tr>
        <w:trPr>
          <w:trHeight w:val="1620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 )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Ясельная группа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Дошкольная группа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день пребывания</w:t>
            </w:r>
          </w:p>
        </w:tc>
      </w:tr>
      <w:tr>
        <w:trPr>
          <w:trHeight w:val="16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"Камышинская средняя школа" отдела образования акимата Федоровского района, село Чистый Чандак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"Белояровская основная школа" отдела образования акимата Федоровского района, село Белояровка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"Балдәурен" акимата Федоровского района, село Федоровка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"Балдырған" акимата Федоровского района, село Федоровка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"Айгөлек" акимата Федоровского района, село Новошумное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"Ақерке" акимата Федоровского района, село Кенарал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"Аленушка" акимата Федоровского района, село Пешковка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"Айналайын" акимата Федоровского района, село Пешковка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"Ясли-сад" Бақбақ" акимата Федоровского района, село Ленино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"Балапан" акимата Федоровского района, село Придорожное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"Қызғалдақ" акимата Федоровского района, село Лесное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"Сказка" акимата Федоровского района, село Костряковка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"Солнышко" акимата Федоровского района, село Банновка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"Ақбота" акимата Федоровского района, село Вишневое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"Малыш" акимата Федоровского района, село Мирное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"Журавушка" акимата Федоровского района, село Первомайское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"Звездочка" акимата Федоровского района, село Владыкинка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сад "Улыбка" акимата Федоровского района, село Кравцово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2015 года № 81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родительской платы в дошкольных организациях Федоровского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год, финансируемых за счет</w:t>
      </w:r>
      <w:r>
        <w:br/>
      </w:r>
      <w:r>
        <w:rPr>
          <w:rFonts w:ascii="Times New Roman"/>
          <w:b/>
          <w:i w:val="false"/>
          <w:color w:val="000000"/>
        </w:rPr>
        <w:t>
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постановления акимата Федоровского района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2239"/>
        <w:gridCol w:w="1061"/>
        <w:gridCol w:w="734"/>
        <w:gridCol w:w="974"/>
        <w:gridCol w:w="1018"/>
        <w:gridCol w:w="1323"/>
        <w:gridCol w:w="1694"/>
        <w:gridCol w:w="1237"/>
        <w:gridCol w:w="1106"/>
      </w:tblGrid>
      <w:tr>
        <w:trPr>
          <w:trHeight w:val="162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центры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Ясельная группа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Дошкольная группа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день пребывания</w:t>
            </w:r>
          </w:p>
        </w:tc>
      </w:tr>
      <w:tr>
        <w:trPr>
          <w:trHeight w:val="15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"Қарлығаш" акимата Федоровского района, село Федоровка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"Малыш " акимата Федоровского района, село Мирное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"Ақерке" акимата Федоровского района, село Кенарал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"Звездочка" акимата Федоровского района, село Владыкинка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"Журавушка" акимата Федоровского района, село Первомайское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сад "Улыбка" акимата Федоровского района, село Кравцово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"Банновская средняя школа" отдела образования акимата Федоровского района, село Банновка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"Коржинкольская средняя школа" отдела образования акимата Федоровского района, село Лесное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"Успеновская средняя школа" отдела образования акимата Федоровского района, село Успеновка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 имени Димитрова" отдела образования акимата Федоровского района, село Федоровка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4 имени М.Маметовой" отдела образования акимата Федоровского района, село Федоровка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2" отдела образования акимата Федоровского района, село Федоровка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Копыченская основная школа" отдела образования акимата Федоровского района, село Копыченка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Жаркольская начальная школа" отдела образования акимата Федоровского района, село Жарколь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Курская начальная школа" отдела образования акимата Федоровского района, село Курское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Большая начальная школа" отдела образования акимата Федоровского района, село Большое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Александропольская начальная школа" отдела образования акимата Федоровского района, село Александрополь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Цабелевская начальная школа" отдела образования акимата Федоровского района, село Цабелевка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Жанахайская начальная школа" отдела образования акимата Федоровского района, село Жанахай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Калиновская начальная школа" отдела образования акимата Федоровского района, село Калиновка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Жиландинская начальная школа" отдела образования акимата Федоровского района, село Жыланды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Алабуталинская начальная школа" отдела образования акимата Федоровского района, село Алабутала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Каракопинская начальная школа" отдела образования акимата Федоровского района, село Каракопа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Украинская начальная школа" отдела образования акимата Федоровского района, село Малороссийка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Коммунальноегосударственное учреждение" Березовская начальная школа" отдела образования акимата Федоровского района, село Березовка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Запасная начальная школа" отдела образования акимата Федоровского района, село Запасное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Трактовая начальная школа" отдела образования акимата Федоровского района, село Трактовое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Андреевская начальная школа" отдела образования акимата Федоровского района, село Андреевка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