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f866" w14:textId="724f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24 февраля 2015 года № 81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16 ноября 2015 года № 328. Зарегистрировано Департаментом юстиции Костанайской области 7 декабря 2015 года № 6036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Федоровского района от 24 февраля 2015 года № 81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образования на 2015 год» (зарегистрировано в Реестре государственной регистрации нормативных правовых актов под № 5484, опубликовано 16 апреля 2015 года в районной газете «Федоровские новости»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Федоровского района Байменову З.А.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328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
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родительской платы 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Федоровского района на 2015 год, финансируемых за счет</w:t>
      </w:r>
      <w:r>
        <w:br/>
      </w:r>
      <w:r>
        <w:rPr>
          <w:rFonts w:ascii="Times New Roman"/>
          <w:b/>
          <w:i w:val="false"/>
          <w:color w:val="000000"/>
        </w:rPr>
        <w:t>
целевых 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350"/>
        <w:gridCol w:w="1126"/>
        <w:gridCol w:w="1239"/>
        <w:gridCol w:w="1103"/>
        <w:gridCol w:w="1012"/>
        <w:gridCol w:w="786"/>
        <w:gridCol w:w="1035"/>
        <w:gridCol w:w="899"/>
        <w:gridCol w:w="1854"/>
      </w:tblGrid>
      <w:tr>
        <w:trPr>
          <w:trHeight w:val="162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 )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группа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день пребывания</w:t>
            </w:r>
          </w:p>
        </w:tc>
      </w:tr>
      <w:tr>
        <w:trPr>
          <w:trHeight w:val="168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"Камышинская средняя школа" отдела образования акимата Федоровского района, село Чистый Чандак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"Белояровская основная школа" отдела образования акимата Федоровского района, село Белояровка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"Балдәурен" акимата Федоровского района, село Федоровка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"Балдырған" акимата Федоровского района, село Федоровка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"Айгөлек" акимата Федоровского района, село Новошумное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"Ақерке" акимата Федоровского района, село Кенарал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"Аленушка" акимата Федоровского района, село Пешковка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"Айналайын" акимата Федоровского района, село Пешковка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"Ясли-сад" Бақбақ" акимата Федоровского района, село Ленино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"Балапан" акимата Федоровского района, село Придорожное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"Қызғалдақ" акимата Федоровского района, село Лесное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"Сказка" акимата Федоровского района, село Костряковка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акимата Федоровского района, село Банновка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"Ақбота" акимата Федоровского района, село Вишневое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"Малыш" акимата Федоровского района, село Мирное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"Журавушка" акимата Федоровского района, село Первомайское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- сад "Звездочка" акимата Федоровского района, село Владыкинка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сад "Улыбка" акимата Федоровского района, село Кравцово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ноября 2015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328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родительской платы в дошкольных организациях Федоровского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2015 год, финансируемых за счет</w:t>
      </w:r>
      <w:r>
        <w:br/>
      </w:r>
      <w:r>
        <w:rPr>
          <w:rFonts w:ascii="Times New Roman"/>
          <w:b/>
          <w:i w:val="false"/>
          <w:color w:val="000000"/>
        </w:rPr>
        <w:t>
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2239"/>
        <w:gridCol w:w="1061"/>
        <w:gridCol w:w="734"/>
        <w:gridCol w:w="974"/>
        <w:gridCol w:w="1018"/>
        <w:gridCol w:w="1323"/>
        <w:gridCol w:w="1694"/>
        <w:gridCol w:w="1237"/>
        <w:gridCol w:w="1106"/>
      </w:tblGrid>
      <w:tr>
        <w:trPr>
          <w:trHeight w:val="162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центры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Ясельная группа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группа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день пребывания</w:t>
            </w:r>
          </w:p>
        </w:tc>
      </w:tr>
      <w:tr>
        <w:trPr>
          <w:trHeight w:val="15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"Қарлығаш" акимата Федоровского района, село Федоровка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"Малыш " акимата Федоровского района, село Мирное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 сад "Ақерке" акимата Федоровского района, село Кенарал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"Звездочка" акимата Федоровского района, село Владыкинка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"Журавушка" акимата Федоровского района, село Первомайское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 сад "Улыбка" акимата Федоровского района, село Кравцово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"Банновская средняя школа" отдела образования акимата Федоровского района, село Банновка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"Коржинкольская средняя школа" отдела образования акимата Федоровского района, село Лесное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1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"Успеновская средняя школа" отдела образования акимата Федоровского района, село Успеновка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 имени Димитрова" отдела образования акимата Федоровского района, село Федоровка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 имени М.Маметовой" отдела образования акимата Федоровского района, село Федоровка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2" отдела образования акимата Федоровского района, село Федоровка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Копыченская основная школа" отдела образования акимата Федоровского района, село Копыченка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Жаркольская начальная школа" отдела образования акимата Федоровского района, село Жарколь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Курская начальная школа" отдела образования акимата Федоровского района, село Курское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Большая начальная школа" отдела образования акимата Федоровского района, село Большое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Александропольская начальная школа" отдела образования акимата Федоровского района, село Александрополь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Цабелевская начальная школа" отдела образования акимата Федоровского района, село Цабелевка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Жанахайская начальная школа" отдела образования акимата Федоровского района, село Жанахай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 Калиновская начальная школа" отдела образования акимата Федоровского района, село Калиновка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Жиландинская начальная школа" отдела образования акимата Федоровского района, село Жыланды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Алабуталинская начальная школа" отдела образования акимата Федоровского района, село Алабутала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Каракопинская начальная школа" отдела образования акимата Федоровского района, село Каракопа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Украинская начальная школа" отдела образования акимата Федоровского района, село Малороссийка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Коммунальноегосударственное учреждение" Березовская начальная школа" отдела образования акимата Федоровского района, село Березовка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Запасная начальная школа" отдела образования акимата Федоровского района, село Запасное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Трактовая начальная школа" отдела образования акимата Федоровского района, село Трактовое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учреждение" Андреевская начальная школа" отдела образования акимата Федоровского района, село Андреевка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