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db16" w14:textId="ee7d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10 февраля 2014 года № 22/2 "Об утверждении Положения о государственном учреждении "Управление предпринимательства, торговли и туризма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января 2015 года № 10/1. Зарегистрировано Департаментом юстиции Павлодарской области 28 января 2015 года № 4282. Утратило силу постановлением акимата Павлодарской области от 21 ноября 2017 года № 373/6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21.11.2017 № 373/6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2014 года № 22/2 "Об утверждении Положения о государственном учреждении "Управление предпринимательства, торговли и туризма Павлодарской области" (зарегистрировано в Реестре государственной регистрации нормативных правовых актов за № 3709, опубликовано 25 февраля 2014 года в газете "Звезда Прииртышья", 25 февраля 2014 года в газете "Сарыарқа самалы")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предпринимательства, торговли и туризма Павлодарской области",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25), 26), 27), 28), 29)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осуществление лицензирования туроператорской деятельности в соответствии с законодательством Республики Казахстан о разрешениях и уведомлениях;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профессиональной подготовки гида (гида-переводчика);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утверждение по согласованию с уполномоченным органом плана мероприятий по развитию туристской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ведение государственного реестра туристских маршрутов и троп;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ведение государственного реестра лиц, осуществляющих туристскую деятельность.".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предпринимательства, торговли и туризма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его на официальное опубликование в средствах массовой информации и информационно-правовой системе "Әділет".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первого заместителя акима области Турганова Д.Н.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