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4c18" w14:textId="a0a4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10 февраля 2014 года № 28/2 "Об утверждении Положения о государственном учреждении "Управление образования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января 2015 года № 1/1. Зарегистрировано Департаментом юстиции Павлодарской области 28 января 2015 года № 4283. Утратило силу постановлением акимата Павлодарской области от 19 июля 2018 года № 258/5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19.07.2018 № 258/5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28/2 "Об утверждении Положения о государственном учреждении "Управление образования Павлодарской области" (зарегистрировано в Реестре государственной регистрации нормативных правовых актов за № 3708, опубликовано 27 февраля 2014 года в газете "Звезда Прииртышья", 27 февраля 2014 года в газете "Сарыарқа самалы")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Павлодарской области",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49), 50), 51)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"49) организует разработку и утверждение правил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право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"Управления образования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"Коммунальные государственные казенные предприятия" подпункты 2) и 16)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"Коммунальные государственные учреждения" дополнить подпунктом 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Коммунальное государственное учреждение "Региональный учебно-практический центр физической культуры" управления образования Павлодарской области, акимата Павлодарской области.".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регистрацию настоящего постановления в территориальном органе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Садибекова Г.К.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