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e06d" w14:textId="358e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государственного архитектурно-строительного контроля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14/1. Зарегистрировано Департаментом юстиции Павлодарской области 11 февраля 2015 года № 4303. Утратило силу постановлением акимата Павлодарской области от 15 августа 2016 года № 258/6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15.08.2016 № 258/6.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государственного архитектурно-строительного контроля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14/1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государственного архитектурно-строительного</w:t>
      </w:r>
      <w:r>
        <w:br/>
      </w:r>
      <w:r>
        <w:rPr>
          <w:rFonts w:ascii="Times New Roman"/>
          <w:b/>
          <w:i w:val="false"/>
          <w:color w:val="000000"/>
        </w:rPr>
        <w:t>контроля Павлодарской области"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"Управление государственного архитектурно-строительного контроля Павлодарской области" является государственным органом Республики Казахстан, осуществляющим руководство в сфере государственного архитектурно-строительного контроля и лицензирования.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"Управление государственного архитектурно-строительного контроля Павлодарской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по вопросам своей компетенции, в установленном законодательством порядке принимает решения, оформляемые приказами первого руководителя государственного учреждения "Управление государственного архитектурно-строительного контроля Павлодарской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"Управление государственного архитектурно-строительного контроля Павлодарской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"Управление государственного архитектурно-строительного контроля Павлодарской области": Республика Казахстан, 140000, Павлодарская область, город Павлодар, улица Каирбаева,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Режим работы государственного учреждения "Управление государственного архитектурно-строительного контроля Павлодарской области": понедельник - пятница с 9.00 часов до 18.30 часов, обеденный перерыв с 13.00 часов до 14.30 часов,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 - "Павлодар облысының мемлекеттік сәулет-құрылыс бақылау басқармасы"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"Управление государственного архитектурно-строительного контроля Павлодарской области" является государство в лице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"Управление государственного архитектурно-строительного контроля Павлодарской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государственного архитектурно-строительного контроля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государственного архитектурно-строительного контроля Павлодарской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государственного архитектурно-строительного</w:t>
      </w:r>
      <w:r>
        <w:br/>
      </w:r>
      <w:r>
        <w:rPr>
          <w:rFonts w:ascii="Times New Roman"/>
          <w:b/>
          <w:i w:val="false"/>
          <w:color w:val="000000"/>
        </w:rPr>
        <w:t>контроля Павлодарской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"Управление государственного архитектурно-строительного контроля Павлодарской области" - осуществление в пределах своей компетенции контрольно-надзорной деятельности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"Управление государственного архитектурно-строительного контроля Павлодарской области" является повышение уровня качества выполнения строительно-монтажных работ и разработки проектно-сметной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"Управление государственного архитектурно-строительного контроля Павлодарской области" является реализация на областном уровне государственного архитектурно-строительного контроля в целях повышения качества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 государственного учреждения "Управление государственного архитектурно-строительного контроля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государственного архитектурно-строительного контроля и надзора на территории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лицензирования в сфере архитектурной, градостроительной и строительной деятельности на территории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аттестации экспертов, оказывающих экспертные работы и инжиниринговые услуги в сфере архитектурной, градостроительной и строительной деятельности на территории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иных задач, возложенных на государственное учреждение "Управление государственного архитектурно-строительного контроля Павлодарской области"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государственного архитектурно-строительного контроля и надзора за качеством строительства объектов на территории Павлодарской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применение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мер воздействия к нарушителям архитектурно-градостроительной дисциплины на объектах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выявление и анализ причин нарушений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 на территории Павлодарской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и осуществление надзора за качеством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ведение мониторинга строящихся (намечаемых к строительству) объектов и комплексов в порядке, 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участие в установленном законодательством порядке в работе приемочных и государственных приемочных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лицензирования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проведение аттестации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разработка мероприятий по совершенствованию форм и методов осуществления государственного архитектурно-строительного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оказание государственных услуг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прием уведомлений о начале производства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предъявление исков в суде и защиты интересов государственного учреждения "Управление государственного архитектурно-строительного контроля Павлодарской области"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исполнение поручений акима и акимата области, разработка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прав владения и пользования государственным пакетом акций акционерных обществ и долями участия в товариществах с ограниченной ответственностью, полномочий субъекта права государственных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них, аналогично компетенции уполномоченных органов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обеспечение функционирования в государственном учреждении "Управление государственного архитектурно-строительного контроля Павлодарской области" системы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организация, ведение и совершенствование системы документационного обеспечения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развитие государственного языка и ведение делопроизводства на государственном языке в государственном учреждении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реализация вопросов, связанных с прохождением государственной службы работниками государственного учреждения "Управление государственного архитектурно-строительного контроля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осуществление внутреннего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деятельности государственного учреждения "Управление государственного архитектурно-строительного контроля Павлодарской области", с целью повышения качества и эффективности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соблюдения качества при оказании государственных услуг, а также стандартов и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порядке от государственных органов и должностных лиц, иных организаций и граждан информации, необходимые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"Управление государственного архитектурно-строительного контроля Павлодарской области",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давать поручения, относящиеся к сфере деятельности государственного учреждения "Управление государственного архитектурно-строительного контроля Павлодарской области",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вносить предложения акиму области по улучшению работы государственного учреждения "Управление государственного архитектурно-строительного контроля Павлодарской области" по разработке нормативных правовых актов по вопросам осуществления контрольно-надзорной деятельности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составлять протоколы об административных правонарушениях при выявлении нарушений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взаимодействовать с правоохранительными и иными государственными органами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проводить совещания, семинары, конференции, круглые столы и иные заседания по вопросам, входящим в компетенцию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представлять интересы государственного учреждения "Управление государственного архитектурно-строительного контроля Павлодарской области"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Республики Казахстан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запрашивать у заказчиков и получать от них для ознакомления необходимую проектную и исполнительную документацию по данной стройке, а также заключения экспертизы соответствующих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посещать объекты и комплексы после получения уведомления о начале производства строительно-монтажных работ не позднее пяти рабочих дней с момента получения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иные права,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государственного архитектурно-строительного</w:t>
      </w:r>
      <w:r>
        <w:br/>
      </w:r>
      <w:r>
        <w:rPr>
          <w:rFonts w:ascii="Times New Roman"/>
          <w:b/>
          <w:i w:val="false"/>
          <w:color w:val="000000"/>
        </w:rPr>
        <w:t>контроля Павлодарской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"Управление государственного архитектурно-строительного контроля Павлодарской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Павлодарской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государственного архитектурно-строительного контроля Павлодарской области" назначается на должность и освобождается от должности акимом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государственного архитектурно-строительного контроля Павлодарской области" имеет заместителя, который назначается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"Управление государственного архитектурно-строительного контроля Павлодарской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и руководит деятельностью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обязанности, полномочия, а также функции работников структурных подразделений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"Управление государственного архитектурно-строительного контроля Павлодарской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действующим законодательством Республики Казахстан, поощрение сотрудников государственного учреждения "Управление государственного архитектурно-строительного контроля Павлодарской области",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 структурных подразделениях государственного учреждения "Управление государственного архитектурно-строительного контроля Павлодарской области",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государственное учреждение "Управление государственного архитектурно-строительного контроля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обеспечивает разработку структуры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"Управление государственного архитектурно-строительного контроля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осуществляет иные полномочия,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государственного архитектурно-строительного контроля Павлодарской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"Управление государственного архитектурно-строительного контроля Павлодарской области", осуществляющий государственный архитектурно-строительный контроль и надзор за ходом и качеством строительства объектов на подведомственной территории, его заместитель и штатные работники, в должностные обязанности которых входит оперативное инспектирование строек, являются соответственно главным государственным строительным инспектором, заместителем главного государственного строительного инспектора и государственными строительными инспекторами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Правом рассматривать дела об административных правонарушениях и налагать административные взыскания наделяется главный государственный строительный инспектор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государственного архитектурно-строительного контроля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государственным учреждением "Управление государственного архитектурно-строительного контроля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Взаимоотношения между администрацией государственного учреждения "Управление государственного архитектурно-строительного контроля Павлодарской области"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архитектурно-строительного контроля Павлодарской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государственного архитектурно-строительного контроля Павлодарской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"Управление государственного архитектурно-строительного контроля Павлодарской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государственного архитектурно-строительного контроля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архитектурно-строительного контроля Павлодарской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"Управление государственного архитектурно-строительного контроля Павлодарской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При ликвидации государственного учреждения "Управление государственного архитектурно-строительного контроля Павлодарской области" имущество, оставшееся после удовлетворения требований кредиторов, остается в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