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325ea" w14:textId="61325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"Управление земельных отношений и инспекции Павлодарской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Павлодарской области от 29 января 2015 года № 18/1. Зарегистрировано Департаментом юстиции Павлодарской области 11 февраля 2015 года № 4304. Утратило силу постановлением акимата Павлодарской области от 21 июня 2016 года № 202/5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Павлодарской области от 21.06.2016 № 202/5.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 акимат Павлодарской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"Управление земельных отношений и инспекции Павлодарской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Государственному учреждению "Управление земельных отношений и инспекции Павлодарской области"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государственную регистрацию настоящего постановления в территориальном органе юстиции;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течение десяти календарных дней после государственной регистрации настоящего постановления в территориальном органе юстиции направление на официальное опубликование в средствах массовой информации и информационно-правовой системе "Әдiлет".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Контроль за выполнением настоящего постановления возложить на заместителя акима области Ашимбетова Н. 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Бозумбаев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января 2015 года № 18/1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"Управление</w:t>
      </w:r>
      <w:r>
        <w:br/>
      </w:r>
      <w:r>
        <w:rPr>
          <w:rFonts w:ascii="Times New Roman"/>
          <w:b/>
          <w:i w:val="false"/>
          <w:color w:val="000000"/>
        </w:rPr>
        <w:t>земельных отношений и инспекции Павлодарской области"</w:t>
      </w:r>
    </w:p>
    <w:bookmarkEnd w:id="0"/>
    <w:bookmarkStart w:name="z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"Управление земельных отношений и инспекции Павлодарской области" является государственным органом Республики Казахстан, осуществляющим руководство в сфере земельных отношений и государственного контроля за использованием и охраной земель.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"Управление земельных отношений и инспекции Павлодарской области"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Государственное учреждение "Управление земельных отношений и инспекции Павлодарской области"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"Управление земельных отношений и инспекции Павлодарской области" является юридическим лицом в организационно-правовой форме государственного учреждения, имеет печать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"Управление земельных отношений и инспекции Павлодарской области"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"Управление земельных отношений и инспекции Павлодарской области" имеет право выступать стороной в гражданско-правовых отношениях от имени государства, если оно уполномочено на это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"Управление земельных отношений и инспекции Павлодарской области" по вопросам своей компетенции в установленном законодательством порядке принимает решения, оформляемые приказами первого руководителя государственного учреждения "Управление земельных отношений и инспекции Павлодарской области"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8. </w:t>
      </w:r>
      <w:r>
        <w:rPr>
          <w:rFonts w:ascii="Times New Roman"/>
          <w:b w:val="false"/>
          <w:i w:val="false"/>
          <w:color w:val="000000"/>
          <w:sz w:val="28"/>
        </w:rPr>
        <w:t>Структура и лимит штатной численности государственного учреждения "Управление земельных отношений и инспекции Павлодарской области"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9. </w:t>
      </w:r>
      <w:r>
        <w:rPr>
          <w:rFonts w:ascii="Times New Roman"/>
          <w:b w:val="false"/>
          <w:i w:val="false"/>
          <w:color w:val="000000"/>
          <w:sz w:val="28"/>
        </w:rPr>
        <w:t>Местонахождение государственного учреждения: Республика Казахстан, Павлодарская область, 140000, город Павлодар, площадь Победы, 17.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10. </w:t>
      </w:r>
      <w:r>
        <w:rPr>
          <w:rFonts w:ascii="Times New Roman"/>
          <w:b w:val="false"/>
          <w:i w:val="false"/>
          <w:color w:val="000000"/>
          <w:sz w:val="28"/>
        </w:rPr>
        <w:t>Режим работы государственного учреждения "Управление земельных отношений и инспекции Павлодарской области":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дни работы: понедельник-пятница с 9.00 до 18.30 часов, обеденный перерыв с 13.00 до 14.30 часов, выходные дни: суббота - воскресенье.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11. </w:t>
      </w:r>
      <w:r>
        <w:rPr>
          <w:rFonts w:ascii="Times New Roman"/>
          <w:b w:val="false"/>
          <w:i w:val="false"/>
          <w:color w:val="000000"/>
          <w:sz w:val="28"/>
        </w:rPr>
        <w:t>Полное наименование государственного органа на государственном языке: "Павлодар облысының жер қатынастары және инспекциясы басқармасы" мемлекеттік мекемесі;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русском языке: государственное учреждение "Управление земельных отношений и инспекции Павлодарской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12. </w:t>
      </w:r>
      <w:r>
        <w:rPr>
          <w:rFonts w:ascii="Times New Roman"/>
          <w:b w:val="false"/>
          <w:i w:val="false"/>
          <w:color w:val="000000"/>
          <w:sz w:val="28"/>
        </w:rPr>
        <w:t>Учредителем государственного учреждения "Управление земельных отношений и инспекции Павлодарской области" является государство в лице акимата Павлодарской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13. </w:t>
      </w:r>
      <w:r>
        <w:rPr>
          <w:rFonts w:ascii="Times New Roman"/>
          <w:b w:val="false"/>
          <w:i w:val="false"/>
          <w:color w:val="000000"/>
          <w:sz w:val="28"/>
        </w:rPr>
        <w:t xml:space="preserve">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"Управление земельных отношений и инспекции Павлодарской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14. </w:t>
      </w:r>
      <w:r>
        <w:rPr>
          <w:rFonts w:ascii="Times New Roman"/>
          <w:b w:val="false"/>
          <w:i w:val="false"/>
          <w:color w:val="000000"/>
          <w:sz w:val="28"/>
        </w:rPr>
        <w:t>Финансирование деятельности государственного учреждения "Управление земельных отношений и инспекции Павлодарской области" осуществляется из областного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Государственному учреждению "Управление земельных отношений и инспекции Павлодарской области" запрещается вступать в договорные отношения с субъектами предпринимательства на предмет выполнения обязанностей, являющихся функциями управления земельных отношений и инспекции Павлодарской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Если государственному учреждению "Управление земельных отношений и инспекции Павлодарской области"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цель, предмет, основные задачи, функции, права и обязанности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учреждения "Управление земельных</w:t>
      </w:r>
      <w:r>
        <w:br/>
      </w:r>
      <w:r>
        <w:rPr>
          <w:rFonts w:ascii="Times New Roman"/>
          <w:b/>
          <w:i w:val="false"/>
          <w:color w:val="000000"/>
        </w:rPr>
        <w:t>отношений и инспекции Павлодарской области"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16. </w:t>
      </w:r>
      <w:r>
        <w:rPr>
          <w:rFonts w:ascii="Times New Roman"/>
          <w:b w:val="false"/>
          <w:i w:val="false"/>
          <w:color w:val="000000"/>
          <w:sz w:val="28"/>
        </w:rPr>
        <w:t xml:space="preserve">Миссия государственного учреждения "Управление земельных отношений и инспекции Павлодарской области" - проведение государственной политики в сфере земельных отношений и государственного контроля за использованием и охраной земель в регионе в соответствии с компетенцией, согласно Земельного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17. </w:t>
      </w:r>
      <w:r>
        <w:rPr>
          <w:rFonts w:ascii="Times New Roman"/>
          <w:b w:val="false"/>
          <w:i w:val="false"/>
          <w:color w:val="000000"/>
          <w:sz w:val="28"/>
        </w:rPr>
        <w:t>Целью государственного учреждения "Управление земельных отношений и инспекции Павлодарской области" - реализация на областном уровне государственной политики в вопросах регулирования земельных отношений и государственного контроля за использованием и охраной земель.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18. </w:t>
      </w:r>
      <w:r>
        <w:rPr>
          <w:rFonts w:ascii="Times New Roman"/>
          <w:b w:val="false"/>
          <w:i w:val="false"/>
          <w:color w:val="000000"/>
          <w:sz w:val="28"/>
        </w:rPr>
        <w:t>Предметом деятельности государственного учреждения "Управление земельных отношений и инспекции Павлодарской области" является осуществление на областном уровне государственной политики в вопросах регулирования земельных отношений и государственного контроля за использованием и охраной земель на территории Павлодарской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19. </w:t>
      </w:r>
      <w:r>
        <w:rPr>
          <w:rFonts w:ascii="Times New Roman"/>
          <w:b w:val="false"/>
          <w:i w:val="false"/>
          <w:color w:val="000000"/>
          <w:sz w:val="28"/>
        </w:rPr>
        <w:t>Задачи государственного учреждения "Управление земельных отношений и инспекции Павлодарской области":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установление оснований, условий и пределов возникновения, изменения и прекращения права собственности на земельный участок и права землепользования, порядка осуществления прав и обязанностей собственников земельных участков и землепользователей;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регулирование земельных отношений в целях обеспечения рационального использования и охраны земель; воспроизводства плодородия почв, сохранения и улучшения природной среды;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создание условий для равноправного развития всех форм хозяйствования;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охрана прав на землю физических и юридических лиц и государства;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создание и развитие рынка недвижимости;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укрепление законности в области земельных отношений.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20. </w:t>
      </w:r>
      <w:r>
        <w:rPr>
          <w:rFonts w:ascii="Times New Roman"/>
          <w:b w:val="false"/>
          <w:i w:val="false"/>
          <w:color w:val="000000"/>
          <w:sz w:val="28"/>
        </w:rPr>
        <w:t>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подготовка предложений и проектов решений местного исполнительного органа области по предоставлению земельных участков для целей недропользования (для проведения работ по добыче; по совмещенной разведке и добыче; по строительству и (или) эксплуатации подземных сооружений, не связанных с разведкой и (или) добычей), строительства (реконструкции) магистральных трубопроводов, объектов переработки нефти и газа, объектов по использованию возобновляемых источников энергии, для индустриально-инновационных проектов субъектов индустриально-инновационной деятельности, реализации инвестиционных приоритетных проектов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инвестициях", создания и расширения особо охраняемых природных территорий местного значения, а также по принудительному отчуждению земельных участков для государственных нужд при обнаружении и под разработку месторождений полезных ископаемых, для строительства (реконструкции) магистральных трубопроводов, создания и расширения особо охраняемых природных территорий местного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подготовка предложений и проектов решений местного исполнительного органа области по предоставлению земельных участков государственным научно-исследовательским организациям и их опытным хозяйствам, а также государственным семеноводческим хозяйствам и племенным заводам;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подготовка предложений и проектов решений местного исполнительного органа области по предоставлению земельных участков, занятых территориальными водами, для строительства искусственных сооружений;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подготовка предложений по резервированию земель;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утверждение кадастровой (оценочной) стоимости конкретных земельных участков, продаваемых в частную собственность государством, в пределах его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определение делимости и неделимости земельных участков в пределах его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организация проведения землеустройства и утверждение землеустроительных проектов по формированию земельных участков;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организация разработки проектов зонирования земель и программ, проектов и схем по рациональному использованию земель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организация проведения земельных торгов (конкурсов, аукционов) в пределах его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проведение экспертизы областных, городских, районных программ, проектов и схем, затрагивающих вопросы использования и охраны земель;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заключение договоров купли-продажи и договоров аренды земельного участка и временного безвозмездного землепользования в пределах его компетенции и осуществление контроля за исполнением условий заключенных договоров;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составление баланса земель области на основании данных районов, городов областного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13) подготовка предложений по выдаче разрешений местным исполнительным органом области на использование земельных участков для проведения изыскательских работ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71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подготовка предложений по переводу сельскохозяйственных угодий из одного вида в другой;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15) утверждение земельно-кадастрового плана;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16) предоставление информации в центральный уполномоченный орган о лицах, у которых принудительно изъяты земельные участки на основании вступившего в законную силу решения суда;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17) подача заявления в уполномоченный орган в области государственной регистрации прав на недвижимое имущество на установление и прекращение обременения на земельный участок в соответствии с частью третьей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94 Земельного кодекса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18) предоставление земельных участков под скотопрогонные трассы временного пользования межрайонного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19) регулирование земельных отношений в части предоставления земель, находящихся на территории одного района, города областного значения, в долгосрочное пользование другому району, городу областного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20) предоставление и изъятие, в том числе для государственных нужд, земельных участков, за исключением земель лесного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21) установление публичных сервитутов;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22) осуществление координации и руководства деятельностью районных, городских (областного значения) исполнительных органов в части использования и охраны земельных ресурсов;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23) установление и изменение границ (черты) населенных пунктов совместным решением областного представительного органа по согласованию с Правительством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24) установление совместным решением областного представительного органа предельных (максимальных) размеров земельных участков, которые могут находиться в частной собственности: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для ведения личного подсобного хозяйства (включая приусадебный и полевой наделы);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для индивидуального жилищного строительства;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для садоводства, а также дачного строительства;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25) установление совместным решением областного представительного органа минимальных размеров земельных участков сельскохозяйственного назначения в зависимости от местных условий и особенностей использования указанных земель, предоставляемых в собственность или землепользование;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26) организация и проведение государственного контроля за: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соблюдением государственными органами, предприятиями, учреждениями, организациями и гражданами земельного законодательства Республики Казахстан, установленного режима использования земельных участков в соответствии с их целевым назначением;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недопущением самовольного занятия земельных участков;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соблюдением прав собственников земельных участков и землепользователей;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своевременным и правильным проведением собственниками земельных участков и землепользователями комплекса организационно-хозяйственных, агротехнических, лесомелиоративных и гидротехнических противоэрозионных мероприятий по восстановлению и сохранению плодородия почв;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своевременным предоставлением в государственные органы собственниками земельных участков и землепользователями сведений о наличии, состоянии и использовании земель;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проектированием, размещением и строительством жилых и производственных объектов, оказывающих влияние на состояние земель;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своевременным и качественным выполнением мероприятий по улучшению земель, предотвращению и ликвидации последствий эрозии почвы, засоления, заболачивания, подтопления, опустынивания, иссушения, переуплотнения, захламления, загрязнения и других процессов, вызывающих деградацию земель;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соблюдением установленных сроков рассмотрения заявлений (ходатайств) граждан о предоставлении им земельных участков;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сохранностью межевых знаков;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своевременным возвратом земель, предоставленных местными исполнительными органами во временное землепользование;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рекультивацией нарушенных земель;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снятием, сохранением и использованием плодородного слоя почвы при проведении работ, связанных с нарушением земель;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осуществлением проектов землеустройства и других проектов по использованию и охране земель;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использованием и охраной земель;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27) выдача обязательных для исполнения предписаний по устранению выявленных нарушений земельного законодательства;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28) рассмотрение дел об административных правонарушениях в области земельного законодательства;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29) подготовка и предъявление исков в суд по вопросам о возмещении ущерба в результате нарушения земельного законодательства Республики Казахстан, о принудительном изъятии земельных участков, не используемых по назначению либо используемых с нарушением законодательства Республики Казахстан, об отмене неправомерных решений, связанных с предоставлением, изъятием, принудительным отчуждением для государственных нужд земельных участков, а также об исполнении выданных должностными лицами органов, осуществляющих государственный контроль за использованием и охраной земель, предписаний по устранению выявленных нарушений земельного законодательства Республики Казахстан в случае их неисполнения в срок, указанный в предписании, либо ненадлежащего исполнения лицами, которым выданы эти предписания, и о взыскании штрафов с физических, должностных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30) выявление и возврат в государственную собственность земель, не используемых либо используемых с нарушением законодательства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31) приостановление строительства, разработки местонахождений полезных ископаемых, эксплуатации объектов, геологоразведочных и других работ, если они осуществляются с нарушением земельного законодательства, установленного режима использования земель, а также если эти работы ведутся по проектам, не прошедшим экспертизу или получившим отрицательное заключение;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32) организация системы документооборота в соответствии с номенклатурой дел с применением информационных технологий;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33) осуществление прав владения и пользования государственным пакетом акций акционерных обществ и долями участия в товариществах с ограниченной ответственностью, полномочий субъекта права государственных юридических лиц, в случаях, предусмотренных актами акимата и акима области, иными нормативными правовыми актами, в том числе принятие решений в отношении них, аналогично компетенции уполномоченных органов соответствующей отрасли;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34) организация профессиональной переподготовки и повышения квалификации, аттестации государственных служащих государственного учреждения "Управление земельных отношений и инспекции Павлодарской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35) решение вопросов, связанных с прохождением государственной службы работников государственных служащих государственного учреждения "Управление земельных отношений и инспекции Павлодарской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36) участие в формировании кадрового резерва;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37) осуществление взаимодействия с государственными органами, должностными лицами для реализации задач, возложенных на работников государственного учреждения "Управление земельных отношений и инспекции Павлодарской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38) исполнение и организация исполнения поручений акима, актов акима и акимата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39) установление и постоянное развитие связей с общественностью через средства массовой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40) разработка планов деятельности государственного учреждения "Управление земельных отношений и инспекции Павлодарской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41) оказание методической помощи городским и районным уполномоченным органам по регулированию земельных отношений;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42) осуществление внутреннего контроля деятельности управления с целью повышения качества исполнения функций государственного учреждения "Управление земельных отношений и инспекции Павлодарской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43) осуществление иных функций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21. </w:t>
      </w:r>
      <w:r>
        <w:rPr>
          <w:rFonts w:ascii="Times New Roman"/>
          <w:b w:val="false"/>
          <w:i w:val="false"/>
          <w:color w:val="000000"/>
          <w:sz w:val="28"/>
        </w:rPr>
        <w:t>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вносить на рассмотрение акимата и акима области предложения в целях оперативного решения проблем по вопросам регулирования земельных отношений;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запрашивать и получать в установленном порядке по согласованию с государственными органами, должностными лицами, организациями и гражданами информацию по вопросам, связанным с исполнением задач, поставленных перед государственным учреждением "Управление земельных отношений и инспекции Павлодарской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привлекать к работе специалистов других исполнительных органов, финансируемых из местных бюджетов, по согласованию с их руководителями;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взаимодействовать с государственными органами, предприятиями, организациями по вопросам регулирования земельных отношений;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представлять интересы государственного учреждения "Управление земельных отношений и инспекции Павлодарской области" в государственных органах, суде;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заключать договоры, соглашения в пределах своей компетенции.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направлять в соответствующие органы материалы о нарушениях земельного законодательства Республики Казахстан для решения вопроса о привлечении виновных к ответственности;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составлять протоколы (акты) о нарушениях земельного законодательства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выносить постановления об административном взыскании за нарушение земельного законодательства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подготавливать и предъявлять иски в суд по вопросам о возмещении ущерба в результате нарушения земельного законодательства Республики Казахстан, о принудительном изъятии земельных участков, не используемых по назначению либо используемых с нарушением законодательства Республики Казахстан, об исполнении выданных должностными лицами органов, осуществляющих государственный контроль за использованием и охраной земель, предписаний по устранению выявленных нарушений земельного законодательства Республики Казахстан в случае их неисполнения в срок, указанный в предписании, либо ненадлежащего исполнения лицами, которым выданы эти предписания, и о взыскании штрафов с физических, должностных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в установленном законодательством порядке беспрепятственно посещать организации, обследовать земельные участки, находящиеся в собственности и пользовании, а земельные участки, занятые военными, оборонными и другими специальными объектами, - с учетом установленного режима их посещения;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давать собственникам земельных участков и землепользователям обязательные для исполнения предписания по вопросам охраны земель, устранению нарушений земельного законодательства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приостанавливать промышленное, гражданское и другое строительство, разработку месторождений полезных ископаемых, эксплуатацию объектов, проведение агротехнических, лесомелиоративных, геологоразведочных, поисковых, геодезических и иных работ, если они осуществляются с нарушением земельного законодательства Республики Казахстан, установленного режима использования земель особо охраняемых территорий и могут привести к уничтожению, загрязнению, заражению или порче плодородного слоя почвы, развитию эрозии, засолению, заболачиванию и другим процессам, снижающим плодородие почв, включая сопредельную территорию, а также если эти работы ведутся по проектам, не прошедшим экспертизу либо получившим отрицательное заключение;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получать от государственных органов статистическую информацию о состоянии земельного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15) приостанавливать строительство жилых и производственных объектов в случае отсутствия правоустанавливающего и идентификационного документов на землю;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16) своевременно принимать меры к нарушителям земельного законодательства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17) объективно готовить материалы проводимых проверок;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18) соблюдать законодательства Республики Казахстан, права и охраняемые законом интересы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19) получать, в установленном законодательством порядке безвозмездно (на основании запросов), необходимые информационные материалы из местных органов государственного управления и других организаций,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20) осуществлять иные права и обязанности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</w:t>
      </w:r>
      <w:r>
        <w:br/>
      </w:r>
      <w:r>
        <w:rPr>
          <w:rFonts w:ascii="Times New Roman"/>
          <w:b/>
          <w:i w:val="false"/>
          <w:color w:val="000000"/>
        </w:rPr>
        <w:t>учреждения "Управление земельных отношений</w:t>
      </w:r>
      <w:r>
        <w:br/>
      </w:r>
      <w:r>
        <w:rPr>
          <w:rFonts w:ascii="Times New Roman"/>
          <w:b/>
          <w:i w:val="false"/>
          <w:color w:val="000000"/>
        </w:rPr>
        <w:t>и инспекции Павлодарской области"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22. </w:t>
      </w:r>
      <w:r>
        <w:rPr>
          <w:rFonts w:ascii="Times New Roman"/>
          <w:b w:val="false"/>
          <w:i w:val="false"/>
          <w:color w:val="000000"/>
          <w:sz w:val="28"/>
        </w:rPr>
        <w:t>Руководство государственного учреждения "Управление земельных отношений и инспекции Павлодарской области" осуществляется первым руководителем – главным государственным инспектором по использованию и охране земель по Павлодарской области, который несет персональную ответственность за выполнение возложенных на государственное учреждение "Управление земельных отношений и инспекции Павлодарской области"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23. </w:t>
      </w:r>
      <w:r>
        <w:rPr>
          <w:rFonts w:ascii="Times New Roman"/>
          <w:b w:val="false"/>
          <w:i w:val="false"/>
          <w:color w:val="000000"/>
          <w:sz w:val="28"/>
        </w:rPr>
        <w:t>Первый руководитель государственного учреждения "Управление земельных отношений и инспекции Павлодарской области" назначается на должность и освобождается от должности акимом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24. </w:t>
      </w:r>
      <w:r>
        <w:rPr>
          <w:rFonts w:ascii="Times New Roman"/>
          <w:b w:val="false"/>
          <w:i w:val="false"/>
          <w:color w:val="000000"/>
          <w:sz w:val="28"/>
        </w:rPr>
        <w:t>Первый руководитель государственного учреждения "Управление земельных отношений и инспекции Павлодарской области" имеет двух заместителей, которые назначаются и освобождаются от должности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25. </w:t>
      </w:r>
      <w:r>
        <w:rPr>
          <w:rFonts w:ascii="Times New Roman"/>
          <w:b w:val="false"/>
          <w:i w:val="false"/>
          <w:color w:val="000000"/>
          <w:sz w:val="28"/>
        </w:rPr>
        <w:t>Полномочия первого руководителя государственного учреждения "Управление земельных отношений и инспекции Павлодарской области":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организует работу и руководит деятельностью государственного учреждения "Управление земельных отношений и инспекции Павлодарской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определяет обязанности, полномочия, а также функции работников структурных подразделений государственного учреждения "Управление земельных отношений и инспекции Павлодарской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назначает на должности и освобождает от должностей работников государственного учреждения "Управление земельных отношений и инспекции Павлодарской области"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осуществляет в порядке, установленном действующим законодательством Республики Казахстан, поощрение сотрудников государственного учреждения "Управление земельных отношений и инспекции Павлодарской области", оказание материальной помощи, наложение на них дисциплинарных взысканий;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издает приказы и дает указания по вопросам, входящим в его компетенцию, обязательные для выполнения всеми работниками государственного учреждения "Управление земельных отношений и инспекции Павлодарской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утверждает Положения о структурных подразделениях государственного учреждения "Управление земельных отношений и инспекции Павлодарской области", должностные инструкции сотрудников;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представляет государственное учреждение "Управление земельных отношений и инспекции Павлодарской области" во всех государственных органах и иных организациях независимо от форм собственности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обеспечивает разработку структуры государственного учреждения "Управление земельных отношений и инспекции Павлодарской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утверждает перспективные и текущие планы работы государственного учреждения "Управление земельных отношений и инспекции Павлодарской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противодействует коррупции и несет за это персональную ответственность;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осуществляет иные полномочия, определенные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первого руководителя государственного учреждения "Управление земельных отношений и инспекции Павлодарской области"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26. </w:t>
      </w:r>
      <w:r>
        <w:rPr>
          <w:rFonts w:ascii="Times New Roman"/>
          <w:b w:val="false"/>
          <w:i w:val="false"/>
          <w:color w:val="000000"/>
          <w:sz w:val="28"/>
        </w:rPr>
        <w:t>Взаимоотношения между государственным учреждением "Управление земельных отношений и инспекции Павлодарской области" и уполномоченным органом по управлению коммунальным имуществом (местным исполнительным органом) регулируются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27. </w:t>
      </w:r>
      <w:r>
        <w:rPr>
          <w:rFonts w:ascii="Times New Roman"/>
          <w:b w:val="false"/>
          <w:i w:val="false"/>
          <w:color w:val="000000"/>
          <w:sz w:val="28"/>
        </w:rPr>
        <w:t>Взаимоотношения между государственным учреждением "Управление земельных отношений и инспекции Павлодарской области" и уполномоченным органом соответствующей отрасли (местным исполнительным органом) регулируются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28. </w:t>
      </w:r>
      <w:r>
        <w:rPr>
          <w:rFonts w:ascii="Times New Roman"/>
          <w:b w:val="false"/>
          <w:i w:val="false"/>
          <w:color w:val="000000"/>
          <w:sz w:val="28"/>
        </w:rPr>
        <w:t xml:space="preserve">Взаимоотношения между администрацией государственного учреждения "Управление земельных отношений и инспекции Павлодарской области" и трудовым коллективом определяются в соответствии с Трудовым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коллективным договором.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учреждения "Управление</w:t>
      </w:r>
      <w:r>
        <w:br/>
      </w:r>
      <w:r>
        <w:rPr>
          <w:rFonts w:ascii="Times New Roman"/>
          <w:b/>
          <w:i w:val="false"/>
          <w:color w:val="000000"/>
        </w:rPr>
        <w:t>земельных отношений и инспекции Павлодарской области"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29.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"Управление земельных отношений и инспекции Павлодарской области"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"Управление земельных отношений и инспекции Павлодарской области" формируется за счет имущества, переданного ему собственником,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30. </w:t>
      </w:r>
      <w:r>
        <w:rPr>
          <w:rFonts w:ascii="Times New Roman"/>
          <w:b w:val="false"/>
          <w:i w:val="false"/>
          <w:color w:val="000000"/>
          <w:sz w:val="28"/>
        </w:rPr>
        <w:t>Имущество, закрепленное за государственным учреждением "Управление земельных отношений и инспекции Павлодарской области", относится к областной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31.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"Управление земельных отношений и инспекции Павлодарской области"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ликвидация (упразднение)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"Управление земельных отношений и инспекции Павлодарской области"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32. </w:t>
      </w:r>
      <w:r>
        <w:rPr>
          <w:rFonts w:ascii="Times New Roman"/>
          <w:b w:val="false"/>
          <w:i w:val="false"/>
          <w:color w:val="000000"/>
          <w:sz w:val="28"/>
        </w:rPr>
        <w:t>Реорганизация и упразднение государственного учреждения "Управление земельных отношений и инспекции Павлодарской области"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33. </w:t>
      </w:r>
      <w:r>
        <w:rPr>
          <w:rFonts w:ascii="Times New Roman"/>
          <w:b w:val="false"/>
          <w:i w:val="false"/>
          <w:color w:val="000000"/>
          <w:sz w:val="28"/>
        </w:rPr>
        <w:t>При ликвидации государственного учреждения "Управление земельных отношений и инспекции Павлодарской области" имущество, оставшееся после удовлетворения требований кредиторов, остается в областной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