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59987" w14:textId="56599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ветеринарии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29 января 2015 года № 16/1. Зарегистрировано Департаментом юстиции Павлодарской области 11 февраля 2015 года № 4305. Утратило силу постановлением акимата Павлодарской области от 26 мая 2017 года № 146/3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26.05.2017 № 146/3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ветеринарии Павлодарской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"Управление ветеринарии Павлодарской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настоящего постановления возложить на заместителя акима области Ашимбетова Н.К.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2015 года № 16/1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"Управление ветеринарии Павлодарской области"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Государственное учреждение "Управление ветеринарии Павлодарской области" является государственным органом Республики Казахстан, осуществляющим руководство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ветеринарии Павлодарской области"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"Управление ветеринарии Павлодарской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ветеринарии Павлодарской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ветеринарии Павлодарской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ветеринарии Павлодарской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ветеринарии Павлодарской области" по вопросам своей компетенции в порядке, установленном законодательством Республики Казахстан, принимает решения, оформляемые приказами руководителя государственного учреждения "Управление ветеринарии Павлодарской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"Управление ветеринарии Павлодарской области"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государственного учреждения: Республика Казахстан, Павлодарская область, 140000, город Павлодар, улица Академика А.Х. Маргулана, 102.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Режим работы государственного учреждения "Управление ветеринарии Павлодарской области": понедельник - пятница с 9-00 до 18-30 часов, обеденный перерыв с 13-00 до 14-30 часов, выходные дни: суббота -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на государственном языке: "Павлодар облысының ветеринария басқармасы" мемлекеттік мекемесі, на русском языке: государственное учреждение "Управление ветеринарии Павлодарской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Учредителем государственного учреждения "Управление ветеринарии Павлодарской области" является государство в лице акимата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ветеринарии Павлодарской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"Управление ветеринарии Павлодарской области" осуществляется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"Управление ветеринарии Павлодарской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ветеринарии Павлодарской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"Управление ветеринарии Павлодарской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"/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"Управление ветеринарии Павлодарской области"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Миссией государственного учреждения "Управление ветеринарии Павлодарской области" является проведение единой государственной политики в области ветеринарии, направленной на обеспечение эпизоотического благополучия территории области, увеличения экспортных возможностей животноводческой продукции, в условиях развивающейся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Цель государственного учреждения "Управление ветеринарии Павлодарской области" - содействие экономическому росту и достижение качественно нового уровня конкурентоспособности, реализация на областном уровне политики развития ветеринарии, обеспечение мониторинга и анализа исполнения законодательных и иных нормативных правовых актов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Предметом деятельности государственного учреждения "Управление ветеринарии Павлодарской области" является осуществление мероприятий по реализации государственной политики развития в сфере ветеринарии на территории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защита животных от болезней и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охрана здоровья населения от болезней, общих для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охрана территории Республики Казахстан от заноса и распространения заразных и экзотических болезней животных из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контроль за безопасностью и качеством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разработка и использование средств и методов диагностики, борьбы с болезнями животных и обеспечения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предупреждение и ликвидация загрязнения окружающей среды при осуществлении физическими и юридическими лицами деятельности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развитие ветеринарной науки, подготовка и повышение квалификации специалистов в области ветеринарии, физических и юридических лиц, осуществляющих предпринимательскую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прав владения и пользования государственным пакетом акций акционерных обществ и долями участия в товариществах с ограниченной ответственностью, субъекта права государственных юридических лиц, в случаях, предусмотренных актами акимата и акима области, иными нормативными правовыми актами, в том числе принятия решений в отношении них, аналогично компетенции уполномоченных органов соответствующей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организация охраны здоровья населения от болезней, общих для животных и человека, совместно с уполномоченным государственным органом в области здравоохранения и осуществление взаимного обмена информацией;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2-1) реализация государственной политики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принятие решений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в двух и более районах, расположенных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принятие решений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животных, возникших в двух и более районах, расположенных на территории данной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лицензирование ветеринарно-санитарной экспертизы продукции и сырья животного происхождения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вынесение решения о делении территории на зоны в порядке, установленном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утверждение плана ветеринарных мероприятий по обеспечению ветеринарно-санитарной безопасности на территории соответствующей административно-территориальной единицы по согласованию с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организация проведения ветеринарных мероприятий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организация хранения, транспортировки (доставки) ветеринарных препаратов по профилактике особо опасных болезней животных, за исключением республиканского запаса ветеринарных препаратов, местным исполнительным органам районов (городов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организация ведения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осуществление государственного закупа услуг по транспортировке (доставке) изделий (средств) и атрибутов для проведения идентификации сельскохозяйственных животных, изготовлению ветеринарного паспорта: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11-1) определение потребности в изделиях (средствах) и атрибутах для проведения идентификации сельскохозяйственных животных и передача информации в процессинговый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свод, анализ ветеринарного учета и отчетности и их представление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обеспечение выполнения ветеринарных мероприятий по профилактике особо опасных болезней животных по перечню, утвержденному Правительством Республики Казахстан, а также энзоотических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организация и проведение просветительской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организация проведения мероприятий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участие в государственных комиссиях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утверждение перечня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проведение эпизоотического мониторинга,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организация и осуществление государственного ветеринарно-санитарного контроля и надзора за выполнением требований, установленных техническими регламентами, в порядке, предусмотренном законодательством Республики Казахстан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осуществление государственного закупа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обеспечение выполнения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утвержденному органом, а также энзоотических и других болезней;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реализация вопросов, связанных с прохождением государственной службы работниками государственного учреждения "Управление ветеринарии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исполнение и организация исполнения поручений акима, актов акимата и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установление и постоянное развитие связей с общественностью через средства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разработка планов деятельности государственного учреждения "Управление ветеринарии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участие в организации единой электронной системы области с созданием соответствующих банков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33) Исключен постановлением акимата Павлодарской области от 25.02.2016 </w:t>
      </w:r>
      <w:r>
        <w:rPr>
          <w:rFonts w:ascii="Times New Roman"/>
          <w:b w:val="false"/>
          <w:i w:val="false"/>
          <w:color w:val="ff0000"/>
          <w:sz w:val="28"/>
        </w:rPr>
        <w:t>N 58/2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организация кадрового обеспечения государственного учреждения "Управление ветеринарии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осуществление взаимодействия с государственными органами, должностными лицами для реализации задач, возложенных на государственное учреждение "Управление ветеринарии Павлодарской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20 с изменениями, внесенными постановлением акимата Павлодарской области от 25.02.2016 </w:t>
      </w:r>
      <w:r>
        <w:rPr>
          <w:rFonts w:ascii="Times New Roman"/>
          <w:b w:val="false"/>
          <w:i w:val="false"/>
          <w:color w:val="ff0000"/>
          <w:sz w:val="28"/>
        </w:rPr>
        <w:t>N 58/2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внесение на рассмотрение акиму Павлодарской области предложений по совершенствованию организации деятельности исполнительных органов, финансируемых из областного бюджета, в сфере ветеринарии, осуществление подготовки информационно-аналитических и иных материалов по вопросам, относящимся к ведению государственного учреждения "Управление ветеринарии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запрос и получение в установленном порядке по согласованию с государственными органами, должностными лицами, организациями и гражданами информации по вопросам, связанным с исполнением задач, поставленных перед государственным учреждением "Управление ветеринарии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привлечение к работе специалистов других исполнительных органов, финансируемых из местных бюджетов, по согласованию с их руководителями;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участие в пределах своей компетенции в мероприятиях, проводимых центральными государственными и местными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составление протоколов об административных правонарушениях в сфере ветеринарии, при выявлении нарушений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представление интересов государственного учреждения "Управление ветеринарии Павлодарской области" в государственных органах, суде;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заключение договоров, соглашений в пределах своей компетенции.</w:t>
      </w:r>
    </w:p>
    <w:bookmarkEnd w:id="5"/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"Управление ветеринарии Павлодарской области"</w:t>
      </w:r>
    </w:p>
    <w:bookmarkEnd w:id="6"/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Руководство государственного учреждения "Управление ветеринарии Павлодарской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ветеринарии Павлодарской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"Управление ветеринарии Павлодарской области" назначается на должность и освобождается от должности акимом Павлодарской области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"Управление ветеринарии Павлодарской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 "Управление ветеринарии Павлодарской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определяет обязанности и полномочия своих заместителей, а также функции и полномочия работников структурных подразделений государственного учреждения "Управление ветеринарии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должности и освобождает от должностей работников государственного учреждения "Управление ветеринарии Павлодарской области"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осуществляет в порядке, установленном законодательством Республики Казахстан, поощрение работников государственного учреждения "Управление ветеринарии Павлодарской области",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издает приказы и дает указания по вопросам, входящим в его компетенцию, обязательные для выполнения всеми работниками государственного учреждения "Управление ветеринарии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представляет государственное учреждение "Управление ветеринарии Павлодарской области" во всех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6) Исключен постановлением акимата Павлодарской области от 25.02.2016 </w:t>
      </w:r>
      <w:r>
        <w:rPr>
          <w:rFonts w:ascii="Times New Roman"/>
          <w:b w:val="false"/>
          <w:i w:val="false"/>
          <w:color w:val="ff0000"/>
          <w:sz w:val="28"/>
        </w:rPr>
        <w:t>N 58/2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обеспечивает разработку структуры государственного учреждения "Управление ветеринарии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утверждает перспективные и текущие планы работы государственного учреждения "Управление ветеринарии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противодействует коррупции и несет за это персональную ответственность.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"Управление ветеринарии Павлодарской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25 с изменениями, внесенными постановлением акимата Павлодарской области от 25.02.2016 </w:t>
      </w:r>
      <w:r>
        <w:rPr>
          <w:rFonts w:ascii="Times New Roman"/>
          <w:b w:val="false"/>
          <w:i w:val="false"/>
          <w:color w:val="ff0000"/>
          <w:sz w:val="28"/>
        </w:rPr>
        <w:t>N 58/2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"Управление ветеринарии Павлодарской области"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27. </w:t>
      </w:r>
      <w:r>
        <w:rPr>
          <w:rFonts w:ascii="Times New Roman"/>
          <w:b w:val="false"/>
          <w:i w:val="false"/>
          <w:color w:val="000000"/>
          <w:sz w:val="28"/>
        </w:rPr>
        <w:t>Взаимоотношения между государственным учреждением "Управление ветеринарии Павлодарской области" и уполномоченным органом по управлению коммунальным имуществом (местным исполнительным органом)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28. </w:t>
      </w:r>
      <w:r>
        <w:rPr>
          <w:rFonts w:ascii="Times New Roman"/>
          <w:b w:val="false"/>
          <w:i w:val="false"/>
          <w:color w:val="000000"/>
          <w:sz w:val="28"/>
        </w:rPr>
        <w:t>Взаимоотношения между государственным учреждением "Управление ветеринарии Павлодарской области" и уполномоченным органом соответствующей отрасли (местным исполнительным органом)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29. </w:t>
      </w:r>
      <w:r>
        <w:rPr>
          <w:rFonts w:ascii="Times New Roman"/>
          <w:b w:val="false"/>
          <w:i w:val="false"/>
          <w:color w:val="000000"/>
          <w:sz w:val="28"/>
        </w:rPr>
        <w:t xml:space="preserve">Взаимоотношения между администрацией государственного учреждения "Управление ветеринарии Павлодарской области" и трудовым коллективом определяются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</w:p>
    <w:bookmarkEnd w:id="7"/>
    <w:bookmarkStart w:name="z4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"Управление ветеринарии Павлодарской области"</w:t>
      </w:r>
    </w:p>
    <w:bookmarkEnd w:id="8"/>
    <w:bookmarkStart w:name="z4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30. Государственное учреждение "Управление ветеринарии Павлодарской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"Управление ветеринарии Павлодарской области" формируется за счет имущества, переданного ему собственником,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"Управление ветеринарии Павлодарской области", относится к областной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ветеринарии Павлодарской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4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(упразднение)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"Управление</w:t>
      </w:r>
      <w:r>
        <w:br/>
      </w:r>
      <w:r>
        <w:rPr>
          <w:rFonts w:ascii="Times New Roman"/>
          <w:b/>
          <w:i w:val="false"/>
          <w:color w:val="000000"/>
        </w:rPr>
        <w:t>ветеринарии Павлодарской области"</w:t>
      </w:r>
    </w:p>
    <w:bookmarkEnd w:id="10"/>
    <w:bookmarkStart w:name="z4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33. Реорганизация и упразднение государственного учреждения "Управление ветеринарии Павлодарской области"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34. </w:t>
      </w:r>
      <w:r>
        <w:rPr>
          <w:rFonts w:ascii="Times New Roman"/>
          <w:b w:val="false"/>
          <w:i w:val="false"/>
          <w:color w:val="000000"/>
          <w:sz w:val="28"/>
        </w:rPr>
        <w:t>При ликвидации государственного учреждения "Управление ветеринарии Павлодарской области" имущество, оставшееся после удовлетворения требований кредиторов, остается в областной коммунальной собственности.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