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b68af4" w14:textId="cb68af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предоставления коммунальных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Павлодарской области от 26 февраля 2015 года № 47/2. Зарегистрировано Департаментом юстиции Павлодарской области 10 апреля 2015 года № 4412. Утратило силу постановлением акимата Павлодарской области от 29 января 2020 года № 2/1 (вводится в действие по истечении десяти календарных дней после дня его первого официального опубликования)</w:t>
      </w:r>
    </w:p>
    <w:p>
      <w:pPr>
        <w:spacing w:after="0"/>
        <w:ind w:left="0"/>
        <w:jc w:val="both"/>
      </w:pPr>
      <w:r>
        <w:rPr>
          <w:rFonts w:ascii="Times New Roman"/>
          <w:b w:val="false"/>
          <w:i w:val="false"/>
          <w:color w:val="ff0000"/>
          <w:sz w:val="28"/>
        </w:rPr>
        <w:t xml:space="preserve">
      Сноска. Утратило силу </w:t>
      </w:r>
      <w:r>
        <w:rPr>
          <w:rFonts w:ascii="Times New Roman"/>
          <w:b w:val="false"/>
          <w:i w:val="false"/>
          <w:color w:val="ff0000"/>
          <w:sz w:val="28"/>
        </w:rPr>
        <w:t>постановлением</w:t>
      </w:r>
      <w:r>
        <w:rPr>
          <w:rFonts w:ascii="Times New Roman"/>
          <w:b w:val="false"/>
          <w:i w:val="false"/>
          <w:color w:val="ff0000"/>
          <w:sz w:val="28"/>
        </w:rPr>
        <w:t xml:space="preserve"> акимата Павлодарской области от 29.01.2020 № 2/1 (вводится в действие по истечении десяти календарных дней после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подпунктом 4-6)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от 16 апреля 1997 года "О жилищных отношениях" акимат Павлодарской области </w:t>
      </w:r>
      <w:r>
        <w:rPr>
          <w:rFonts w:ascii="Times New Roman"/>
          <w:b/>
          <w:i w:val="false"/>
          <w:color w:val="000000"/>
          <w:sz w:val="28"/>
        </w:rPr>
        <w:t>ПОСТАНОВЛЯЕТ:</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предоставления коммунальных услуг.</w:t>
      </w:r>
    </w:p>
    <w:bookmarkEnd w:id="1"/>
    <w:bookmarkStart w:name="z3" w:id="2"/>
    <w:p>
      <w:pPr>
        <w:spacing w:after="0"/>
        <w:ind w:left="0"/>
        <w:jc w:val="both"/>
      </w:pPr>
      <w:r>
        <w:rPr>
          <w:rFonts w:ascii="Times New Roman"/>
          <w:b w:val="false"/>
          <w:i w:val="false"/>
          <w:color w:val="000000"/>
          <w:sz w:val="28"/>
        </w:rPr>
        <w:t>
      2. Государственному учреждению "Управление энергетики и жилищно-коммунального хозяйства Павлодарской области" в установленном законодательством порядке обеспечить:</w:t>
      </w:r>
    </w:p>
    <w:bookmarkEnd w:id="2"/>
    <w:p>
      <w:pPr>
        <w:spacing w:after="0"/>
        <w:ind w:left="0"/>
        <w:jc w:val="both"/>
      </w:pPr>
      <w:r>
        <w:rPr>
          <w:rFonts w:ascii="Times New Roman"/>
          <w:b w:val="false"/>
          <w:i w:val="false"/>
          <w:color w:val="000000"/>
          <w:sz w:val="28"/>
        </w:rPr>
        <w:t>
      государственную регистрацию настоящего постановления в территориальном органе юстиции;</w:t>
      </w:r>
    </w:p>
    <w:p>
      <w:pPr>
        <w:spacing w:after="0"/>
        <w:ind w:left="0"/>
        <w:jc w:val="both"/>
      </w:pPr>
      <w:r>
        <w:rPr>
          <w:rFonts w:ascii="Times New Roman"/>
          <w:b w:val="false"/>
          <w:i w:val="false"/>
          <w:color w:val="000000"/>
          <w:sz w:val="28"/>
        </w:rPr>
        <w:t>
      в течении десяти календарных дней после государственной регистрации настоящего постановления в территориальном органе юстиции направление на официальное опубликование в средствах массовой информации и информационно-правовой системе "Әділет";</w:t>
      </w:r>
    </w:p>
    <w:p>
      <w:pPr>
        <w:spacing w:after="0"/>
        <w:ind w:left="0"/>
        <w:jc w:val="both"/>
      </w:pPr>
      <w:r>
        <w:rPr>
          <w:rFonts w:ascii="Times New Roman"/>
          <w:b w:val="false"/>
          <w:i w:val="false"/>
          <w:color w:val="000000"/>
          <w:sz w:val="28"/>
        </w:rPr>
        <w:t>
      размещение настоящего постановления на интернет-ресурсе акимата Павлодарской области.</w:t>
      </w:r>
    </w:p>
    <w:bookmarkStart w:name="z4" w:id="3"/>
    <w:p>
      <w:pPr>
        <w:spacing w:after="0"/>
        <w:ind w:left="0"/>
        <w:jc w:val="both"/>
      </w:pPr>
      <w:r>
        <w:rPr>
          <w:rFonts w:ascii="Times New Roman"/>
          <w:b w:val="false"/>
          <w:i w:val="false"/>
          <w:color w:val="000000"/>
          <w:sz w:val="28"/>
        </w:rPr>
        <w:t>
      3. Контроль за выполнением настоящего постановления возложить на первого заместителя акима области Турганова Д.Н.</w:t>
      </w:r>
    </w:p>
    <w:bookmarkEnd w:id="3"/>
    <w:bookmarkStart w:name="z5" w:id="4"/>
    <w:p>
      <w:pPr>
        <w:spacing w:after="0"/>
        <w:ind w:left="0"/>
        <w:jc w:val="both"/>
      </w:pPr>
      <w:r>
        <w:rPr>
          <w:rFonts w:ascii="Times New Roman"/>
          <w:b w:val="false"/>
          <w:i w:val="false"/>
          <w:color w:val="000000"/>
          <w:sz w:val="28"/>
        </w:rPr>
        <w:t>
      4. Настоящее постановление вводится в действие по истечении десяти календарных дней после дня его первого официального опубликования.</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Бозумбаев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постановлением акимата</w:t>
            </w:r>
            <w:r>
              <w:br/>
            </w:r>
            <w:r>
              <w:rPr>
                <w:rFonts w:ascii="Times New Roman"/>
                <w:b w:val="false"/>
                <w:i w:val="false"/>
                <w:color w:val="000000"/>
                <w:sz w:val="20"/>
              </w:rPr>
              <w:t>Павлодарской области</w:t>
            </w:r>
            <w:r>
              <w:br/>
            </w:r>
            <w:r>
              <w:rPr>
                <w:rFonts w:ascii="Times New Roman"/>
                <w:b w:val="false"/>
                <w:i w:val="false"/>
                <w:color w:val="000000"/>
                <w:sz w:val="20"/>
              </w:rPr>
              <w:t>от 26 февраля 2015 года № 47/2</w:t>
            </w:r>
          </w:p>
        </w:tc>
      </w:tr>
    </w:tbl>
    <w:bookmarkStart w:name="z7" w:id="5"/>
    <w:p>
      <w:pPr>
        <w:spacing w:after="0"/>
        <w:ind w:left="0"/>
        <w:jc w:val="left"/>
      </w:pPr>
      <w:r>
        <w:rPr>
          <w:rFonts w:ascii="Times New Roman"/>
          <w:b/>
          <w:i w:val="false"/>
          <w:color w:val="000000"/>
        </w:rPr>
        <w:t xml:space="preserve"> Правила предоставления коммунальных услуг</w:t>
      </w:r>
    </w:p>
    <w:bookmarkEnd w:id="5"/>
    <w:bookmarkStart w:name="z8" w:id="6"/>
    <w:p>
      <w:pPr>
        <w:spacing w:after="0"/>
        <w:ind w:left="0"/>
        <w:jc w:val="left"/>
      </w:pPr>
      <w:r>
        <w:rPr>
          <w:rFonts w:ascii="Times New Roman"/>
          <w:b/>
          <w:i w:val="false"/>
          <w:color w:val="000000"/>
        </w:rPr>
        <w:t xml:space="preserve">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w:t>
      </w:r>
      <w:r>
        <w:rPr>
          <w:rFonts w:ascii="Times New Roman"/>
          <w:b w:val="false"/>
          <w:i w:val="false"/>
          <w:color w:val="000000"/>
          <w:sz w:val="28"/>
        </w:rPr>
        <w:t>Правила</w:t>
      </w:r>
      <w:r>
        <w:rPr>
          <w:rFonts w:ascii="Times New Roman"/>
          <w:b w:val="false"/>
          <w:i w:val="false"/>
          <w:color w:val="000000"/>
          <w:sz w:val="28"/>
        </w:rPr>
        <w:t xml:space="preserve"> разработаны в соответствии с подпунктом 4-6) пункта 2 </w:t>
      </w:r>
      <w:r>
        <w:rPr>
          <w:rFonts w:ascii="Times New Roman"/>
          <w:b w:val="false"/>
          <w:i w:val="false"/>
          <w:color w:val="000000"/>
          <w:sz w:val="28"/>
        </w:rPr>
        <w:t>статьи 10-3</w:t>
      </w:r>
      <w:r>
        <w:rPr>
          <w:rFonts w:ascii="Times New Roman"/>
          <w:b w:val="false"/>
          <w:i w:val="false"/>
          <w:color w:val="000000"/>
          <w:sz w:val="28"/>
        </w:rPr>
        <w:t xml:space="preserve"> Закона Республики Казахстан "О жилищных отношениях" и устанавливают порядок, условия предоставления и оплаты коммунальных услуг, а также определяют права и обязанности Поставщиков и Потребителей.</w:t>
      </w:r>
    </w:p>
    <w:bookmarkEnd w:id="7"/>
    <w:bookmarkStart w:name="z10" w:id="8"/>
    <w:p>
      <w:pPr>
        <w:spacing w:after="0"/>
        <w:ind w:left="0"/>
        <w:jc w:val="both"/>
      </w:pPr>
      <w:r>
        <w:rPr>
          <w:rFonts w:ascii="Times New Roman"/>
          <w:b w:val="false"/>
          <w:i w:val="false"/>
          <w:color w:val="000000"/>
          <w:sz w:val="28"/>
        </w:rPr>
        <w:t>
      2. В настоящих Правилах используются следующие определения:</w:t>
      </w:r>
    </w:p>
    <w:bookmarkEnd w:id="8"/>
    <w:p>
      <w:pPr>
        <w:spacing w:after="0"/>
        <w:ind w:left="0"/>
        <w:jc w:val="both"/>
      </w:pPr>
      <w:r>
        <w:rPr>
          <w:rFonts w:ascii="Times New Roman"/>
          <w:b w:val="false"/>
          <w:i w:val="false"/>
          <w:color w:val="000000"/>
          <w:sz w:val="28"/>
        </w:rPr>
        <w:t>
      коммунальные услуги - услуги, предоставляемые в жилом доме (жилом здании) и включающие водоснабжение, канализацию, газоснабжение, электроснабжение, теплоснабжение, мусороудаление и обслуживание лифтов;</w:t>
      </w:r>
    </w:p>
    <w:p>
      <w:pPr>
        <w:spacing w:after="0"/>
        <w:ind w:left="0"/>
        <w:jc w:val="both"/>
      </w:pPr>
      <w:r>
        <w:rPr>
          <w:rFonts w:ascii="Times New Roman"/>
          <w:b w:val="false"/>
          <w:i w:val="false"/>
          <w:color w:val="000000"/>
          <w:sz w:val="28"/>
        </w:rPr>
        <w:t>
      Поставщик - физическое лицо, индивидуальный предприниматель или юридическое лицо, независимо от формы собственности, предоставляющее потребителям коммунальные услуги;</w:t>
      </w:r>
    </w:p>
    <w:p>
      <w:pPr>
        <w:spacing w:after="0"/>
        <w:ind w:left="0"/>
        <w:jc w:val="both"/>
      </w:pPr>
      <w:r>
        <w:rPr>
          <w:rFonts w:ascii="Times New Roman"/>
          <w:b w:val="false"/>
          <w:i w:val="false"/>
          <w:color w:val="000000"/>
          <w:sz w:val="28"/>
        </w:rPr>
        <w:t>
      Потребитель - физическое лицо, имеющее намерение заказать или приобрести либо заказывающее, приобретающее и (или) использующее товар (работу, услугу) для удовлетворения своих потребностей;</w:t>
      </w:r>
    </w:p>
    <w:p>
      <w:pPr>
        <w:spacing w:after="0"/>
        <w:ind w:left="0"/>
        <w:jc w:val="both"/>
      </w:pPr>
      <w:r>
        <w:rPr>
          <w:rFonts w:ascii="Times New Roman"/>
          <w:b w:val="false"/>
          <w:i w:val="false"/>
          <w:color w:val="000000"/>
          <w:sz w:val="28"/>
        </w:rPr>
        <w:t>
      кондоминиум - форма собственности на недвижимость, при которой помещения находятся в индивидуальной (раздельной) собственности граждан, юридических лиц, государства, а общее имущество принадлежит им на праве общей долевой собственности;</w:t>
      </w:r>
    </w:p>
    <w:p>
      <w:pPr>
        <w:spacing w:after="0"/>
        <w:ind w:left="0"/>
        <w:jc w:val="both"/>
      </w:pPr>
      <w:r>
        <w:rPr>
          <w:rFonts w:ascii="Times New Roman"/>
          <w:b w:val="false"/>
          <w:i w:val="false"/>
          <w:color w:val="000000"/>
          <w:sz w:val="28"/>
        </w:rPr>
        <w:t>
      энергоснабжающая организация - юридическое лицо, осуществляющее доставку (самостоятельно или по договору с энергопередающей организацией) и продажу потребителям произведенной или купленной электрической энергии, тепловой энергии, воды;</w:t>
      </w:r>
    </w:p>
    <w:p>
      <w:pPr>
        <w:spacing w:after="0"/>
        <w:ind w:left="0"/>
        <w:jc w:val="both"/>
      </w:pPr>
      <w:r>
        <w:rPr>
          <w:rFonts w:ascii="Times New Roman"/>
          <w:b w:val="false"/>
          <w:i w:val="false"/>
          <w:color w:val="000000"/>
          <w:sz w:val="28"/>
        </w:rPr>
        <w:t>
      энергопередающая организация - организация, осуществляющая передачу и (или) распределение энергии;</w:t>
      </w:r>
    </w:p>
    <w:p>
      <w:pPr>
        <w:spacing w:after="0"/>
        <w:ind w:left="0"/>
        <w:jc w:val="both"/>
      </w:pPr>
      <w:r>
        <w:rPr>
          <w:rFonts w:ascii="Times New Roman"/>
          <w:b w:val="false"/>
          <w:i w:val="false"/>
          <w:color w:val="000000"/>
          <w:sz w:val="28"/>
        </w:rPr>
        <w:t>
      энергия - электрическая и тепловая энергия, вода, являются товарами на энергетическом рынке;</w:t>
      </w:r>
    </w:p>
    <w:p>
      <w:pPr>
        <w:spacing w:after="0"/>
        <w:ind w:left="0"/>
        <w:jc w:val="both"/>
      </w:pPr>
      <w:r>
        <w:rPr>
          <w:rFonts w:ascii="Times New Roman"/>
          <w:b w:val="false"/>
          <w:i w:val="false"/>
          <w:color w:val="000000"/>
          <w:sz w:val="28"/>
        </w:rPr>
        <w:t>
      питьевое водоснабжение - деятельность по обеспечению водопотребителей питьевой водой;</w:t>
      </w:r>
    </w:p>
    <w:p>
      <w:pPr>
        <w:spacing w:after="0"/>
        <w:ind w:left="0"/>
        <w:jc w:val="both"/>
      </w:pPr>
      <w:r>
        <w:rPr>
          <w:rFonts w:ascii="Times New Roman"/>
          <w:b w:val="false"/>
          <w:i w:val="false"/>
          <w:color w:val="000000"/>
          <w:sz w:val="28"/>
        </w:rPr>
        <w:t>
      водоотведение - совокупность мероприятий, обеспечивающих сбор, транспортировку, очистку и отведение сточных вод через системы водоотведения в водные объекты и (или) на рельефы местности;</w:t>
      </w:r>
    </w:p>
    <w:p>
      <w:pPr>
        <w:spacing w:after="0"/>
        <w:ind w:left="0"/>
        <w:jc w:val="both"/>
      </w:pPr>
      <w:r>
        <w:rPr>
          <w:rFonts w:ascii="Times New Roman"/>
          <w:b w:val="false"/>
          <w:i w:val="false"/>
          <w:color w:val="000000"/>
          <w:sz w:val="28"/>
        </w:rPr>
        <w:t>
      обслуживание лифтов - диспетчеризация и комплекс мероприятий по поддержанию и восстановлению работоспособности или исправности лифтового хозяйства при использовании по назначению, ожиданию и хранению;</w:t>
      </w:r>
    </w:p>
    <w:p>
      <w:pPr>
        <w:spacing w:after="0"/>
        <w:ind w:left="0"/>
        <w:jc w:val="both"/>
      </w:pPr>
      <w:r>
        <w:rPr>
          <w:rFonts w:ascii="Times New Roman"/>
          <w:b w:val="false"/>
          <w:i w:val="false"/>
          <w:color w:val="000000"/>
          <w:sz w:val="28"/>
        </w:rPr>
        <w:t>
      мусороудаление - совокупность мероприятий, обеспечивающих сортировку, сбор, транспортировку, утилизацию, переработку, хранение, захоронение коммунальных отходов;</w:t>
      </w:r>
    </w:p>
    <w:p>
      <w:pPr>
        <w:spacing w:after="0"/>
        <w:ind w:left="0"/>
        <w:jc w:val="both"/>
      </w:pPr>
      <w:r>
        <w:rPr>
          <w:rFonts w:ascii="Times New Roman"/>
          <w:b w:val="false"/>
          <w:i w:val="false"/>
          <w:color w:val="000000"/>
          <w:sz w:val="28"/>
        </w:rPr>
        <w:t>
      орган управления объектом кондоминиума - физическое или юридическое лицо, осуществляющее функции по управлению объектом кондоминиума.</w:t>
      </w:r>
    </w:p>
    <w:bookmarkStart w:name="z11" w:id="9"/>
    <w:p>
      <w:pPr>
        <w:spacing w:after="0"/>
        <w:ind w:left="0"/>
        <w:jc w:val="left"/>
      </w:pPr>
      <w:r>
        <w:rPr>
          <w:rFonts w:ascii="Times New Roman"/>
          <w:b/>
          <w:i w:val="false"/>
          <w:color w:val="000000"/>
        </w:rPr>
        <w:t xml:space="preserve"> 2. Порядок и условия предоставления услуг</w:t>
      </w:r>
    </w:p>
    <w:bookmarkEnd w:id="9"/>
    <w:bookmarkStart w:name="z12" w:id="10"/>
    <w:p>
      <w:pPr>
        <w:spacing w:after="0"/>
        <w:ind w:left="0"/>
        <w:jc w:val="both"/>
      </w:pPr>
      <w:r>
        <w:rPr>
          <w:rFonts w:ascii="Times New Roman"/>
          <w:b w:val="false"/>
          <w:i w:val="false"/>
          <w:color w:val="000000"/>
          <w:sz w:val="28"/>
        </w:rPr>
        <w:t>
      3. Предоставление коммунальных услуг производится на основании договора между Поставщиком и Потребителем (далее - Договор).</w:t>
      </w:r>
    </w:p>
    <w:bookmarkEnd w:id="10"/>
    <w:p>
      <w:pPr>
        <w:spacing w:after="0"/>
        <w:ind w:left="0"/>
        <w:jc w:val="both"/>
      </w:pPr>
      <w:r>
        <w:rPr>
          <w:rFonts w:ascii="Times New Roman"/>
          <w:b w:val="false"/>
          <w:i w:val="false"/>
          <w:color w:val="000000"/>
          <w:sz w:val="28"/>
        </w:rPr>
        <w:t>
      Потребители, участники кондоминиума, имеют право делегировать в установленном законодательством порядке свои права по заключению Договоров органу управления объектом кондоминиума.</w:t>
      </w:r>
    </w:p>
    <w:bookmarkStart w:name="z13" w:id="11"/>
    <w:p>
      <w:pPr>
        <w:spacing w:after="0"/>
        <w:ind w:left="0"/>
        <w:jc w:val="both"/>
      </w:pPr>
      <w:r>
        <w:rPr>
          <w:rFonts w:ascii="Times New Roman"/>
          <w:b w:val="false"/>
          <w:i w:val="false"/>
          <w:color w:val="000000"/>
          <w:sz w:val="28"/>
        </w:rPr>
        <w:t>
      4. Потребительские свойства и режим предоставления коммунальных услуг должны соответствовать требованиям, установленным нормативными документами:</w:t>
      </w:r>
    </w:p>
    <w:bookmarkEnd w:id="11"/>
    <w:p>
      <w:pPr>
        <w:spacing w:after="0"/>
        <w:ind w:left="0"/>
        <w:jc w:val="both"/>
      </w:pPr>
      <w:r>
        <w:rPr>
          <w:rFonts w:ascii="Times New Roman"/>
          <w:b w:val="false"/>
          <w:i w:val="false"/>
          <w:color w:val="000000"/>
          <w:sz w:val="28"/>
        </w:rPr>
        <w:t>
      1) по теплоснабжению - расчетным параметрам воздуха, кратности воздухообмена в помещениях жилых зданий и температурному графику - круглосуточно в течение отопительного сезона;</w:t>
      </w:r>
    </w:p>
    <w:p>
      <w:pPr>
        <w:spacing w:after="0"/>
        <w:ind w:left="0"/>
        <w:jc w:val="both"/>
      </w:pPr>
      <w:r>
        <w:rPr>
          <w:rFonts w:ascii="Times New Roman"/>
          <w:b w:val="false"/>
          <w:i w:val="false"/>
          <w:color w:val="000000"/>
          <w:sz w:val="28"/>
        </w:rPr>
        <w:t>
      2) по электроснабжению - параметрам качества - круглосуточно в течение года;</w:t>
      </w:r>
    </w:p>
    <w:p>
      <w:pPr>
        <w:spacing w:after="0"/>
        <w:ind w:left="0"/>
        <w:jc w:val="both"/>
      </w:pPr>
      <w:r>
        <w:rPr>
          <w:rFonts w:ascii="Times New Roman"/>
          <w:b w:val="false"/>
          <w:i w:val="false"/>
          <w:color w:val="000000"/>
          <w:sz w:val="28"/>
        </w:rPr>
        <w:t>
      3) по питьевому водоснабжению и водоотведению - по составу, свойствам и температуре нагрева подаваемой воды, а также расчетного расхода воды согласно приборам учета, а в случае их отсутствия по среднесуточному расходу - круглосуточно в течение года;</w:t>
      </w:r>
    </w:p>
    <w:p>
      <w:pPr>
        <w:spacing w:after="0"/>
        <w:ind w:left="0"/>
        <w:jc w:val="both"/>
      </w:pPr>
      <w:r>
        <w:rPr>
          <w:rFonts w:ascii="Times New Roman"/>
          <w:b w:val="false"/>
          <w:i w:val="false"/>
          <w:color w:val="000000"/>
          <w:sz w:val="28"/>
        </w:rPr>
        <w:t>
      4) по обслуживанию лифтами – обеспечению безопасности использования лифтов, как объектов повышенной опасности в жилом доме - круглосуточно в течение года;</w:t>
      </w:r>
    </w:p>
    <w:p>
      <w:pPr>
        <w:spacing w:after="0"/>
        <w:ind w:left="0"/>
        <w:jc w:val="both"/>
      </w:pPr>
      <w:r>
        <w:rPr>
          <w:rFonts w:ascii="Times New Roman"/>
          <w:b w:val="false"/>
          <w:i w:val="false"/>
          <w:color w:val="000000"/>
          <w:sz w:val="28"/>
        </w:rPr>
        <w:t>
      5) по мусороудалению - регулярно в течение года;</w:t>
      </w:r>
    </w:p>
    <w:bookmarkStart w:name="z14" w:id="12"/>
    <w:p>
      <w:pPr>
        <w:spacing w:after="0"/>
        <w:ind w:left="0"/>
        <w:jc w:val="both"/>
      </w:pPr>
      <w:r>
        <w:rPr>
          <w:rFonts w:ascii="Times New Roman"/>
          <w:b w:val="false"/>
          <w:i w:val="false"/>
          <w:color w:val="000000"/>
          <w:sz w:val="28"/>
        </w:rPr>
        <w:t>
      5. Возможные отклонения от режима предоставления услуг в обязательном порядке должны быть предусмотрены в Договоре.</w:t>
      </w:r>
    </w:p>
    <w:bookmarkEnd w:id="12"/>
    <w:bookmarkStart w:name="z15" w:id="13"/>
    <w:p>
      <w:pPr>
        <w:spacing w:after="0"/>
        <w:ind w:left="0"/>
        <w:jc w:val="left"/>
      </w:pPr>
      <w:r>
        <w:rPr>
          <w:rFonts w:ascii="Times New Roman"/>
          <w:b/>
          <w:i w:val="false"/>
          <w:color w:val="000000"/>
        </w:rPr>
        <w:t xml:space="preserve"> 3. Ответственность сторон</w:t>
      </w:r>
    </w:p>
    <w:bookmarkEnd w:id="13"/>
    <w:bookmarkStart w:name="z16" w:id="14"/>
    <w:p>
      <w:pPr>
        <w:spacing w:after="0"/>
        <w:ind w:left="0"/>
        <w:jc w:val="both"/>
      </w:pPr>
      <w:r>
        <w:rPr>
          <w:rFonts w:ascii="Times New Roman"/>
          <w:b w:val="false"/>
          <w:i w:val="false"/>
          <w:color w:val="000000"/>
          <w:sz w:val="28"/>
        </w:rPr>
        <w:t>
      6. Граница раздела балансовой принадлежности и эксплуатационной ответственности фиксируется в Договоре с Поставщиком на основании акта балансовой принадлежности и эксплуатационной ответственности сторон, согласно законодательству.</w:t>
      </w:r>
    </w:p>
    <w:bookmarkEnd w:id="14"/>
    <w:bookmarkStart w:name="z17" w:id="15"/>
    <w:p>
      <w:pPr>
        <w:spacing w:after="0"/>
        <w:ind w:left="0"/>
        <w:jc w:val="both"/>
      </w:pPr>
      <w:r>
        <w:rPr>
          <w:rFonts w:ascii="Times New Roman"/>
          <w:b w:val="false"/>
          <w:i w:val="false"/>
          <w:color w:val="000000"/>
          <w:sz w:val="28"/>
        </w:rPr>
        <w:t>
      7. Граница эксплуатационной ответственности между Потребителем, использующим тепловую энергию для бытового потребления и энергопередающей организацией определяется по первому разделительному фланцу входных задвижек узла управления (элеватор).</w:t>
      </w:r>
    </w:p>
    <w:bookmarkEnd w:id="15"/>
    <w:bookmarkStart w:name="z18" w:id="16"/>
    <w:p>
      <w:pPr>
        <w:spacing w:after="0"/>
        <w:ind w:left="0"/>
        <w:jc w:val="both"/>
      </w:pPr>
      <w:r>
        <w:rPr>
          <w:rFonts w:ascii="Times New Roman"/>
          <w:b w:val="false"/>
          <w:i w:val="false"/>
          <w:color w:val="000000"/>
          <w:sz w:val="28"/>
        </w:rPr>
        <w:t>
      8. Граница ответственности между Потребителем и энергопередающей организацией за состояние и обслуживание электроустановок напряжением до 1000 В устанавливается:</w:t>
      </w:r>
    </w:p>
    <w:bookmarkEnd w:id="16"/>
    <w:p>
      <w:pPr>
        <w:spacing w:after="0"/>
        <w:ind w:left="0"/>
        <w:jc w:val="both"/>
      </w:pPr>
      <w:r>
        <w:rPr>
          <w:rFonts w:ascii="Times New Roman"/>
          <w:b w:val="false"/>
          <w:i w:val="false"/>
          <w:color w:val="000000"/>
          <w:sz w:val="28"/>
        </w:rPr>
        <w:t>
      1) при воздушном ответвлении - на контактах присоединения питающей линии на первых изоляторах, установленных на здании;</w:t>
      </w:r>
    </w:p>
    <w:p>
      <w:pPr>
        <w:spacing w:after="0"/>
        <w:ind w:left="0"/>
        <w:jc w:val="both"/>
      </w:pPr>
      <w:r>
        <w:rPr>
          <w:rFonts w:ascii="Times New Roman"/>
          <w:b w:val="false"/>
          <w:i w:val="false"/>
          <w:color w:val="000000"/>
          <w:sz w:val="28"/>
        </w:rPr>
        <w:t>
      2) при кабельном вводе - на болтовых соединениях наконечников питающего кабеля на вводе в здание.</w:t>
      </w:r>
    </w:p>
    <w:bookmarkStart w:name="z19" w:id="17"/>
    <w:p>
      <w:pPr>
        <w:spacing w:after="0"/>
        <w:ind w:left="0"/>
        <w:jc w:val="both"/>
      </w:pPr>
      <w:r>
        <w:rPr>
          <w:rFonts w:ascii="Times New Roman"/>
          <w:b w:val="false"/>
          <w:i w:val="false"/>
          <w:color w:val="000000"/>
          <w:sz w:val="28"/>
        </w:rPr>
        <w:t>
      9. Контроль состояния и эксплуатационное обслуживание соединений на границе балансовой принадлежности электрической сети в сооружениях или иных объектах недвижимости потребителя осуществляет энергопередающая организация.</w:t>
      </w:r>
    </w:p>
    <w:bookmarkEnd w:id="17"/>
    <w:bookmarkStart w:name="z20" w:id="18"/>
    <w:p>
      <w:pPr>
        <w:spacing w:after="0"/>
        <w:ind w:left="0"/>
        <w:jc w:val="both"/>
      </w:pPr>
      <w:r>
        <w:rPr>
          <w:rFonts w:ascii="Times New Roman"/>
          <w:b w:val="false"/>
          <w:i w:val="false"/>
          <w:color w:val="000000"/>
          <w:sz w:val="28"/>
        </w:rPr>
        <w:t>
      10. Границей раздела балансовой принадлежности между сетями питьевого водоснабжения и водоотведения Поставщика и Потребителя, являющегося владельцем индивидуального жилого дома, является врезка в трубопровод в месте подключения к системе водоснабжения и водоотведения населенного пункта.</w:t>
      </w:r>
    </w:p>
    <w:bookmarkEnd w:id="18"/>
    <w:bookmarkStart w:name="z21" w:id="19"/>
    <w:p>
      <w:pPr>
        <w:spacing w:after="0"/>
        <w:ind w:left="0"/>
        <w:jc w:val="both"/>
      </w:pPr>
      <w:r>
        <w:rPr>
          <w:rFonts w:ascii="Times New Roman"/>
          <w:b w:val="false"/>
          <w:i w:val="false"/>
          <w:color w:val="000000"/>
          <w:sz w:val="28"/>
        </w:rPr>
        <w:t>
      11. Границей раздела эксплуатационной ответственности на объектах кондоминиума являются:</w:t>
      </w:r>
    </w:p>
    <w:bookmarkEnd w:id="19"/>
    <w:p>
      <w:pPr>
        <w:spacing w:after="0"/>
        <w:ind w:left="0"/>
        <w:jc w:val="both"/>
      </w:pPr>
      <w:r>
        <w:rPr>
          <w:rFonts w:ascii="Times New Roman"/>
          <w:b w:val="false"/>
          <w:i w:val="false"/>
          <w:color w:val="000000"/>
          <w:sz w:val="28"/>
        </w:rPr>
        <w:t>
      по водоснабжению - разделительный фланец первой задвижки на вводе водопровода в здание;</w:t>
      </w:r>
    </w:p>
    <w:p>
      <w:pPr>
        <w:spacing w:after="0"/>
        <w:ind w:left="0"/>
        <w:jc w:val="both"/>
      </w:pPr>
      <w:r>
        <w:rPr>
          <w:rFonts w:ascii="Times New Roman"/>
          <w:b w:val="false"/>
          <w:i w:val="false"/>
          <w:color w:val="000000"/>
          <w:sz w:val="28"/>
        </w:rPr>
        <w:t>
      по водоотведению - колодец в месте присоединения к сетям водоотведения населенного пункта.</w:t>
      </w:r>
    </w:p>
    <w:bookmarkStart w:name="z22" w:id="20"/>
    <w:p>
      <w:pPr>
        <w:spacing w:after="0"/>
        <w:ind w:left="0"/>
        <w:jc w:val="both"/>
      </w:pPr>
      <w:r>
        <w:rPr>
          <w:rFonts w:ascii="Times New Roman"/>
          <w:b w:val="false"/>
          <w:i w:val="false"/>
          <w:color w:val="000000"/>
          <w:sz w:val="28"/>
        </w:rPr>
        <w:t>
      12. Границей раздела балансовой принадлежности на объектах кондоминиума являются:</w:t>
      </w:r>
    </w:p>
    <w:bookmarkEnd w:id="20"/>
    <w:p>
      <w:pPr>
        <w:spacing w:after="0"/>
        <w:ind w:left="0"/>
        <w:jc w:val="both"/>
      </w:pPr>
      <w:r>
        <w:rPr>
          <w:rFonts w:ascii="Times New Roman"/>
          <w:b w:val="false"/>
          <w:i w:val="false"/>
          <w:color w:val="000000"/>
          <w:sz w:val="28"/>
        </w:rPr>
        <w:t>
      по водоснабжению - наружная стена жилого дома (жилого здания);</w:t>
      </w:r>
    </w:p>
    <w:p>
      <w:pPr>
        <w:spacing w:after="0"/>
        <w:ind w:left="0"/>
        <w:jc w:val="both"/>
      </w:pPr>
      <w:r>
        <w:rPr>
          <w:rFonts w:ascii="Times New Roman"/>
          <w:b w:val="false"/>
          <w:i w:val="false"/>
          <w:color w:val="000000"/>
          <w:sz w:val="28"/>
        </w:rPr>
        <w:t>
      по водоотведению - выпуск в месте сопряжения с колодцем на сети водоотведения населенного пункта.</w:t>
      </w:r>
    </w:p>
    <w:bookmarkStart w:name="z23" w:id="21"/>
    <w:p>
      <w:pPr>
        <w:spacing w:after="0"/>
        <w:ind w:left="0"/>
        <w:jc w:val="both"/>
      </w:pPr>
      <w:r>
        <w:rPr>
          <w:rFonts w:ascii="Times New Roman"/>
          <w:b w:val="false"/>
          <w:i w:val="false"/>
          <w:color w:val="000000"/>
          <w:sz w:val="28"/>
        </w:rPr>
        <w:t>
      13. По согласованию сторон Договором устанавливается и другая граница эксплуатационной ответственности, обусловленная особенностями эксплуатации инженерных сетей и оборудования.</w:t>
      </w:r>
    </w:p>
    <w:bookmarkEnd w:id="21"/>
    <w:bookmarkStart w:name="z24" w:id="22"/>
    <w:p>
      <w:pPr>
        <w:spacing w:after="0"/>
        <w:ind w:left="0"/>
        <w:jc w:val="both"/>
      </w:pPr>
      <w:r>
        <w:rPr>
          <w:rFonts w:ascii="Times New Roman"/>
          <w:b w:val="false"/>
          <w:i w:val="false"/>
          <w:color w:val="000000"/>
          <w:sz w:val="28"/>
        </w:rPr>
        <w:t>
      14. Содержание в надлежащем техническом состоянии, безопасность общедомовых инженерных сетей, а также приборов учета осуществляется энергоснабжающей организацией на основе отдельного договора с органом управления объектом кондоминиума либо Потребителем.</w:t>
      </w:r>
    </w:p>
    <w:bookmarkEnd w:id="22"/>
    <w:p>
      <w:pPr>
        <w:spacing w:after="0"/>
        <w:ind w:left="0"/>
        <w:jc w:val="both"/>
      </w:pPr>
      <w:r>
        <w:rPr>
          <w:rFonts w:ascii="Times New Roman"/>
          <w:b w:val="false"/>
          <w:i w:val="false"/>
          <w:color w:val="000000"/>
          <w:sz w:val="28"/>
        </w:rPr>
        <w:t>
      Энергоснабжающая организация может производить обслуживание самостоятельно (при наличии соответствующего разрешения) и (или) по договору с энергопередающей или другой специализированной организацией, имеющей лицензию (разрешение) на такой вид деятельности. Привлечение специализированных организаций производится на тендерной основе.</w:t>
      </w:r>
    </w:p>
    <w:p>
      <w:pPr>
        <w:spacing w:after="0"/>
        <w:ind w:left="0"/>
        <w:jc w:val="both"/>
      </w:pPr>
      <w:r>
        <w:rPr>
          <w:rFonts w:ascii="Times New Roman"/>
          <w:b w:val="false"/>
          <w:i w:val="false"/>
          <w:color w:val="000000"/>
          <w:sz w:val="28"/>
        </w:rPr>
        <w:t>
      Ответственность за техническое состояние и эксплуатацию трубопроводов, электропроводки, электрического оборудованияв квартирах, индивидуальных домах, приусадебных участках, гаражах, дачах, а также за технику безопасности при пользовании энергией возлагается на Потребителя.</w:t>
      </w:r>
    </w:p>
    <w:bookmarkStart w:name="z25" w:id="23"/>
    <w:p>
      <w:pPr>
        <w:spacing w:after="0"/>
        <w:ind w:left="0"/>
        <w:jc w:val="both"/>
      </w:pPr>
      <w:r>
        <w:rPr>
          <w:rFonts w:ascii="Times New Roman"/>
          <w:b w:val="false"/>
          <w:i w:val="false"/>
          <w:color w:val="000000"/>
          <w:sz w:val="28"/>
        </w:rPr>
        <w:t>
      15. Общедомовые приборы учета приобретаются и устанавливаются энергопередающей организацией за счет собственных или заемных средств.</w:t>
      </w:r>
    </w:p>
    <w:bookmarkEnd w:id="23"/>
    <w:p>
      <w:pPr>
        <w:spacing w:after="0"/>
        <w:ind w:left="0"/>
        <w:jc w:val="both"/>
      </w:pPr>
      <w:r>
        <w:rPr>
          <w:rFonts w:ascii="Times New Roman"/>
          <w:b w:val="false"/>
          <w:i w:val="false"/>
          <w:color w:val="000000"/>
          <w:sz w:val="28"/>
        </w:rPr>
        <w:t>
      Потребитель возмещает энергопередающей организации расходы за приобретенный и установленный прибор учета через тариф по Договору с Поставщиком или на основе отдельного договора.</w:t>
      </w:r>
    </w:p>
    <w:bookmarkStart w:name="z26" w:id="24"/>
    <w:p>
      <w:pPr>
        <w:spacing w:after="0"/>
        <w:ind w:left="0"/>
        <w:jc w:val="both"/>
      </w:pPr>
      <w:r>
        <w:rPr>
          <w:rFonts w:ascii="Times New Roman"/>
          <w:b w:val="false"/>
          <w:i w:val="false"/>
          <w:color w:val="000000"/>
          <w:sz w:val="28"/>
        </w:rPr>
        <w:t>
      16. Потребители вправе самостоятельно приобретать приборы учета коммунальных услуг.</w:t>
      </w:r>
    </w:p>
    <w:bookmarkEnd w:id="24"/>
    <w:bookmarkStart w:name="z27" w:id="25"/>
    <w:p>
      <w:pPr>
        <w:spacing w:after="0"/>
        <w:ind w:left="0"/>
        <w:jc w:val="both"/>
      </w:pPr>
      <w:r>
        <w:rPr>
          <w:rFonts w:ascii="Times New Roman"/>
          <w:b w:val="false"/>
          <w:i w:val="false"/>
          <w:color w:val="000000"/>
          <w:sz w:val="28"/>
        </w:rPr>
        <w:t>
      17. Индивидуальные приборы учета коммунальных услуг могут устанавливаться на лестничных клетках, в коридорах и в отдельных помещениях.</w:t>
      </w:r>
    </w:p>
    <w:bookmarkEnd w:id="25"/>
    <w:bookmarkStart w:name="z28" w:id="26"/>
    <w:p>
      <w:pPr>
        <w:spacing w:after="0"/>
        <w:ind w:left="0"/>
        <w:jc w:val="both"/>
      </w:pPr>
      <w:r>
        <w:rPr>
          <w:rFonts w:ascii="Times New Roman"/>
          <w:b w:val="false"/>
          <w:i w:val="false"/>
          <w:color w:val="000000"/>
          <w:sz w:val="28"/>
        </w:rPr>
        <w:t>
      18. Ответственность за сохранность и целостность прибора учета коммунальных услуг несет Потребитель.</w:t>
      </w:r>
    </w:p>
    <w:bookmarkEnd w:id="26"/>
    <w:bookmarkStart w:name="z29" w:id="27"/>
    <w:p>
      <w:pPr>
        <w:spacing w:after="0"/>
        <w:ind w:left="0"/>
        <w:jc w:val="both"/>
      </w:pPr>
      <w:r>
        <w:rPr>
          <w:rFonts w:ascii="Times New Roman"/>
          <w:b w:val="false"/>
          <w:i w:val="false"/>
          <w:color w:val="000000"/>
          <w:sz w:val="28"/>
        </w:rPr>
        <w:t>
      19. В случаях неисполнения или ненадлежащего исполнения обязательств по Договору, Поставщик и Потребитель обязаны возместить причиненный этим реальный ущерб согласно действующему законодательству.</w:t>
      </w:r>
    </w:p>
    <w:bookmarkEnd w:id="27"/>
    <w:bookmarkStart w:name="z30" w:id="28"/>
    <w:p>
      <w:pPr>
        <w:spacing w:after="0"/>
        <w:ind w:left="0"/>
        <w:jc w:val="both"/>
      </w:pPr>
      <w:r>
        <w:rPr>
          <w:rFonts w:ascii="Times New Roman"/>
          <w:b w:val="false"/>
          <w:i w:val="false"/>
          <w:color w:val="000000"/>
          <w:sz w:val="28"/>
        </w:rPr>
        <w:t>
      20. Поставщик не несет материальной ответственности перед Потребителем за снижение параметров энергоносителя и недоотпуск энергии, вызванные форс-мажорными обстоятельствами.</w:t>
      </w:r>
    </w:p>
    <w:bookmarkEnd w:id="28"/>
    <w:bookmarkStart w:name="z31" w:id="29"/>
    <w:p>
      <w:pPr>
        <w:spacing w:after="0"/>
        <w:ind w:left="0"/>
        <w:jc w:val="left"/>
      </w:pPr>
      <w:r>
        <w:rPr>
          <w:rFonts w:ascii="Times New Roman"/>
          <w:b/>
          <w:i w:val="false"/>
          <w:color w:val="000000"/>
        </w:rPr>
        <w:t xml:space="preserve"> 4. Порядок оплаты услуг</w:t>
      </w:r>
    </w:p>
    <w:bookmarkEnd w:id="29"/>
    <w:bookmarkStart w:name="z32" w:id="30"/>
    <w:p>
      <w:pPr>
        <w:spacing w:after="0"/>
        <w:ind w:left="0"/>
        <w:jc w:val="both"/>
      </w:pPr>
      <w:r>
        <w:rPr>
          <w:rFonts w:ascii="Times New Roman"/>
          <w:b w:val="false"/>
          <w:i w:val="false"/>
          <w:color w:val="000000"/>
          <w:sz w:val="28"/>
        </w:rPr>
        <w:t>
      21. Оплата за коммунальные услуги, подлежащие регулированию в соответствии с действующим законодательством</w:t>
      </w:r>
      <w:r>
        <w:rPr>
          <w:rFonts w:ascii="Times New Roman"/>
          <w:b w:val="false"/>
          <w:i w:val="false"/>
          <w:color w:val="000000"/>
          <w:sz w:val="28"/>
        </w:rPr>
        <w:t>, производится по тарифам, утверждаемым уполномоченным государственным органом в сфере естественных монополий в установленном порядке на основании показаний приборов учета коммунальных услуг, а при их отсутствии – на основании расчетов.</w:t>
      </w:r>
    </w:p>
    <w:bookmarkEnd w:id="30"/>
    <w:bookmarkStart w:name="z33" w:id="31"/>
    <w:p>
      <w:pPr>
        <w:spacing w:after="0"/>
        <w:ind w:left="0"/>
        <w:jc w:val="both"/>
      </w:pPr>
      <w:r>
        <w:rPr>
          <w:rFonts w:ascii="Times New Roman"/>
          <w:b w:val="false"/>
          <w:i w:val="false"/>
          <w:color w:val="000000"/>
          <w:sz w:val="28"/>
        </w:rPr>
        <w:t>
      22. Оплата должна производится Потребителем не позднее последнего числа месяца, следующего после расчетного, или по соглашению между Потребителем и Поставщиком в сроки, оговоренные в Договоре.</w:t>
      </w:r>
    </w:p>
    <w:bookmarkEnd w:id="31"/>
    <w:p>
      <w:pPr>
        <w:spacing w:after="0"/>
        <w:ind w:left="0"/>
        <w:jc w:val="both"/>
      </w:pPr>
      <w:r>
        <w:rPr>
          <w:rFonts w:ascii="Times New Roman"/>
          <w:b w:val="false"/>
          <w:i w:val="false"/>
          <w:color w:val="000000"/>
          <w:sz w:val="28"/>
        </w:rPr>
        <w:t>
      Расчетный период составляет один календарный месяц.</w:t>
      </w:r>
    </w:p>
    <w:bookmarkStart w:name="z34" w:id="32"/>
    <w:p>
      <w:pPr>
        <w:spacing w:after="0"/>
        <w:ind w:left="0"/>
        <w:jc w:val="both"/>
      </w:pPr>
      <w:r>
        <w:rPr>
          <w:rFonts w:ascii="Times New Roman"/>
          <w:b w:val="false"/>
          <w:i w:val="false"/>
          <w:color w:val="000000"/>
          <w:sz w:val="28"/>
        </w:rPr>
        <w:t>
      23. В случае просрочки платежей Потребитель выплачивает неустойку, определенную Договором.</w:t>
      </w:r>
    </w:p>
    <w:bookmarkEnd w:id="32"/>
    <w:bookmarkStart w:name="z35" w:id="33"/>
    <w:p>
      <w:pPr>
        <w:spacing w:after="0"/>
        <w:ind w:left="0"/>
        <w:jc w:val="both"/>
      </w:pPr>
      <w:r>
        <w:rPr>
          <w:rFonts w:ascii="Times New Roman"/>
          <w:b w:val="false"/>
          <w:i w:val="false"/>
          <w:color w:val="000000"/>
          <w:sz w:val="28"/>
        </w:rPr>
        <w:t>
      24. Снятие показаний приборов учета и выписку счетов за энергию производят представители энергоснабжающей организации, которым необходимо во время посещения квартир предъявлять служебное удостоверение.</w:t>
      </w:r>
    </w:p>
    <w:bookmarkEnd w:id="33"/>
    <w:bookmarkStart w:name="z36" w:id="34"/>
    <w:p>
      <w:pPr>
        <w:spacing w:after="0"/>
        <w:ind w:left="0"/>
        <w:jc w:val="both"/>
      </w:pPr>
      <w:r>
        <w:rPr>
          <w:rFonts w:ascii="Times New Roman"/>
          <w:b w:val="false"/>
          <w:i w:val="false"/>
          <w:color w:val="000000"/>
          <w:sz w:val="28"/>
        </w:rPr>
        <w:t>
      25. По согласованию сторон допускается самообслуживание Потребителей при снятии показаний приборов учета и заполнении платежных документов. При этом выписка и плата платежного документа производится самим Потребителем. Ошибки, допущенные Потребителем при выписке и оплате платежных документов, учитываются энергоснабжающей организацией по мере их выявления в пределах срока исковой давности.</w:t>
      </w:r>
    </w:p>
    <w:bookmarkEnd w:id="34"/>
    <w:bookmarkStart w:name="z37" w:id="35"/>
    <w:p>
      <w:pPr>
        <w:spacing w:after="0"/>
        <w:ind w:left="0"/>
        <w:jc w:val="both"/>
      </w:pPr>
      <w:r>
        <w:rPr>
          <w:rFonts w:ascii="Times New Roman"/>
          <w:b w:val="false"/>
          <w:i w:val="false"/>
          <w:color w:val="000000"/>
          <w:sz w:val="28"/>
        </w:rPr>
        <w:t>
      26. При временном нарушении учета не по вине Потребителя расчет за энергию производится по среднесуточному расходу предыдущего расчетного периода, если в Договоре не предусмотрено меньшее количество энергии.</w:t>
      </w:r>
    </w:p>
    <w:bookmarkEnd w:id="35"/>
    <w:p>
      <w:pPr>
        <w:spacing w:after="0"/>
        <w:ind w:left="0"/>
        <w:jc w:val="both"/>
      </w:pPr>
      <w:r>
        <w:rPr>
          <w:rFonts w:ascii="Times New Roman"/>
          <w:b w:val="false"/>
          <w:i w:val="false"/>
          <w:color w:val="000000"/>
          <w:sz w:val="28"/>
        </w:rPr>
        <w:t>
      Период расчета по среднесуточному расходу электроэнергии не должен превышать одного месяца, в течение которого расчетный учет должен быть восстановлен в полном объеме.</w:t>
      </w:r>
    </w:p>
    <w:bookmarkStart w:name="z38" w:id="36"/>
    <w:p>
      <w:pPr>
        <w:spacing w:after="0"/>
        <w:ind w:left="0"/>
        <w:jc w:val="both"/>
      </w:pPr>
      <w:r>
        <w:rPr>
          <w:rFonts w:ascii="Times New Roman"/>
          <w:b w:val="false"/>
          <w:i w:val="false"/>
          <w:color w:val="000000"/>
          <w:sz w:val="28"/>
        </w:rPr>
        <w:t>
      27. В случае временного выезда (одного или нескольких) проживающих в квартире лиц, при отсутствии приборов учета, плата за коммунальные услуги, рассчитываемая на одного человека, за время их отсутствия не взимается при условии подачи заявления и предоставления подтверждающего документа.</w:t>
      </w:r>
    </w:p>
    <w:bookmarkEnd w:id="36"/>
    <w:p>
      <w:pPr>
        <w:spacing w:after="0"/>
        <w:ind w:left="0"/>
        <w:jc w:val="both"/>
      </w:pPr>
      <w:r>
        <w:rPr>
          <w:rFonts w:ascii="Times New Roman"/>
          <w:b w:val="false"/>
          <w:i w:val="false"/>
          <w:color w:val="000000"/>
          <w:sz w:val="28"/>
        </w:rPr>
        <w:t>
      Все изменения, приведшие к перерасчету оплаты, осуществляются с момента подачи заявления Потребителем в организацию Поставщика.</w:t>
      </w:r>
    </w:p>
    <w:bookmarkStart w:name="z39" w:id="37"/>
    <w:p>
      <w:pPr>
        <w:spacing w:after="0"/>
        <w:ind w:left="0"/>
        <w:jc w:val="both"/>
      </w:pPr>
      <w:r>
        <w:rPr>
          <w:rFonts w:ascii="Times New Roman"/>
          <w:b w:val="false"/>
          <w:i w:val="false"/>
          <w:color w:val="000000"/>
          <w:sz w:val="28"/>
        </w:rPr>
        <w:t>
      28. При временном отсутствии приборов учета, плата за коммунальные услуги, рассчитываемая на одного человека, взимается по количеству фактически проживающих.</w:t>
      </w:r>
    </w:p>
    <w:bookmarkEnd w:id="37"/>
    <w:bookmarkStart w:name="z40" w:id="38"/>
    <w:p>
      <w:pPr>
        <w:spacing w:after="0"/>
        <w:ind w:left="0"/>
        <w:jc w:val="both"/>
      </w:pPr>
      <w:r>
        <w:rPr>
          <w:rFonts w:ascii="Times New Roman"/>
          <w:b w:val="false"/>
          <w:i w:val="false"/>
          <w:color w:val="000000"/>
          <w:sz w:val="28"/>
        </w:rPr>
        <w:t>
      29. Потребитель производит расчет с энергоснабжающей организацией за электрическую энергию, расходуемую на общие домовые по приборам учета, установленным на границе эксплуатационной ответственности, по утвержденному в установленном порядке тарифу.</w:t>
      </w:r>
    </w:p>
    <w:bookmarkEnd w:id="38"/>
    <w:bookmarkStart w:name="z41" w:id="39"/>
    <w:p>
      <w:pPr>
        <w:spacing w:after="0"/>
        <w:ind w:left="0"/>
        <w:jc w:val="both"/>
      </w:pPr>
      <w:r>
        <w:rPr>
          <w:rFonts w:ascii="Times New Roman"/>
          <w:b w:val="false"/>
          <w:i w:val="false"/>
          <w:color w:val="000000"/>
          <w:sz w:val="28"/>
        </w:rPr>
        <w:t>
      30. При установке приборов учета не на границе раздела эксплуатационной ответственности сторон, потери на участке сети от границы раздела до места установки приборов учета относятся на договорной основе Потребителю, на балансе которого находится указанный участок сети.</w:t>
      </w:r>
    </w:p>
    <w:bookmarkEnd w:id="39"/>
    <w:bookmarkStart w:name="z42" w:id="40"/>
    <w:p>
      <w:pPr>
        <w:spacing w:after="0"/>
        <w:ind w:left="0"/>
        <w:jc w:val="both"/>
      </w:pPr>
      <w:r>
        <w:rPr>
          <w:rFonts w:ascii="Times New Roman"/>
          <w:b w:val="false"/>
          <w:i w:val="false"/>
          <w:color w:val="000000"/>
          <w:sz w:val="28"/>
        </w:rPr>
        <w:t>
      31. Расходы за техническое обслуживание лифта, распределяются между Потребителями соразмерно их доле в общей собственности (кроме Потребителей, проживающих на 1-ом и 2-ом этажах), если иное не предусмотрено соглашением собственников.</w:t>
      </w:r>
    </w:p>
    <w:bookmarkEnd w:id="40"/>
    <w:bookmarkStart w:name="z43" w:id="41"/>
    <w:p>
      <w:pPr>
        <w:spacing w:after="0"/>
        <w:ind w:left="0"/>
        <w:jc w:val="both"/>
      </w:pPr>
      <w:r>
        <w:rPr>
          <w:rFonts w:ascii="Times New Roman"/>
          <w:b w:val="false"/>
          <w:i w:val="false"/>
          <w:color w:val="000000"/>
          <w:sz w:val="28"/>
        </w:rPr>
        <w:t>
      32. Расходы на содержание внутридомовых инженерных систем (сети, оборудование), а также энергия на общедомовые нужды распределяются между всеми Потребителями соразмерно их доле в общей собственности, если иное не предусмотрено соглашением собственников.</w:t>
      </w:r>
    </w:p>
    <w:bookmarkEnd w:id="41"/>
    <w:bookmarkStart w:name="z44" w:id="42"/>
    <w:p>
      <w:pPr>
        <w:spacing w:after="0"/>
        <w:ind w:left="0"/>
        <w:jc w:val="both"/>
      </w:pPr>
      <w:r>
        <w:rPr>
          <w:rFonts w:ascii="Times New Roman"/>
          <w:b w:val="false"/>
          <w:i w:val="false"/>
          <w:color w:val="000000"/>
          <w:sz w:val="28"/>
        </w:rPr>
        <w:t>
      33. Оплата за тепловую энергию может производиться по соглашению Поставщика с Потребителем равномерно в течение года либо в период предоставления этого вида коммунальной услуги и определяется Договором.</w:t>
      </w:r>
    </w:p>
    <w:bookmarkEnd w:id="42"/>
    <w:bookmarkStart w:name="z45" w:id="43"/>
    <w:p>
      <w:pPr>
        <w:spacing w:after="0"/>
        <w:ind w:left="0"/>
        <w:jc w:val="both"/>
      </w:pPr>
      <w:r>
        <w:rPr>
          <w:rFonts w:ascii="Times New Roman"/>
          <w:b w:val="false"/>
          <w:i w:val="false"/>
          <w:color w:val="000000"/>
          <w:sz w:val="28"/>
        </w:rPr>
        <w:t>
      34. Все спорные вопросы между Поставщиком и Потребителем, связанные с задолженностью, решаются в суде.</w:t>
      </w:r>
    </w:p>
    <w:bookmarkEnd w:id="43"/>
    <w:bookmarkStart w:name="z46" w:id="44"/>
    <w:p>
      <w:pPr>
        <w:spacing w:after="0"/>
        <w:ind w:left="0"/>
        <w:jc w:val="left"/>
      </w:pPr>
      <w:r>
        <w:rPr>
          <w:rFonts w:ascii="Times New Roman"/>
          <w:b/>
          <w:i w:val="false"/>
          <w:color w:val="000000"/>
        </w:rPr>
        <w:t xml:space="preserve"> 5. Права и обязанности Потребителя</w:t>
      </w:r>
    </w:p>
    <w:bookmarkEnd w:id="44"/>
    <w:bookmarkStart w:name="z47" w:id="45"/>
    <w:p>
      <w:pPr>
        <w:spacing w:after="0"/>
        <w:ind w:left="0"/>
        <w:jc w:val="both"/>
      </w:pPr>
      <w:r>
        <w:rPr>
          <w:rFonts w:ascii="Times New Roman"/>
          <w:b w:val="false"/>
          <w:i w:val="false"/>
          <w:color w:val="000000"/>
          <w:sz w:val="28"/>
        </w:rPr>
        <w:t>
      35. Права и обязанности:</w:t>
      </w:r>
    </w:p>
    <w:bookmarkEnd w:id="45"/>
    <w:p>
      <w:pPr>
        <w:spacing w:after="0"/>
        <w:ind w:left="0"/>
        <w:jc w:val="both"/>
      </w:pPr>
      <w:r>
        <w:rPr>
          <w:rFonts w:ascii="Times New Roman"/>
          <w:b w:val="false"/>
          <w:i w:val="false"/>
          <w:color w:val="000000"/>
          <w:sz w:val="28"/>
        </w:rPr>
        <w:t>
      1) на получение коммунальных услуг установленного качества, безопасных для его жизни и здоровья, не причиняющих вреда его имуществу;</w:t>
      </w:r>
    </w:p>
    <w:p>
      <w:pPr>
        <w:spacing w:after="0"/>
        <w:ind w:left="0"/>
        <w:jc w:val="both"/>
      </w:pPr>
      <w:r>
        <w:rPr>
          <w:rFonts w:ascii="Times New Roman"/>
          <w:b w:val="false"/>
          <w:i w:val="false"/>
          <w:color w:val="000000"/>
          <w:sz w:val="28"/>
        </w:rPr>
        <w:t>
      2) получать информацию о порядке установления цен (тарифов) на коммунальные услуги от соответствующих государственных органов, которые осуществляют контроль этих показателей;</w:t>
      </w:r>
    </w:p>
    <w:p>
      <w:pPr>
        <w:spacing w:after="0"/>
        <w:ind w:left="0"/>
        <w:jc w:val="both"/>
      </w:pPr>
      <w:r>
        <w:rPr>
          <w:rFonts w:ascii="Times New Roman"/>
          <w:b w:val="false"/>
          <w:i w:val="false"/>
          <w:color w:val="000000"/>
          <w:sz w:val="28"/>
        </w:rPr>
        <w:t>
      3) требовать от Поставщика возмещения в полном объеме убытков и вреда, причиненного жизни, здоровью или имуществу вследствие недостатков в предоставлении услуг, а также возмещения морального вреда;</w:t>
      </w:r>
    </w:p>
    <w:p>
      <w:pPr>
        <w:spacing w:after="0"/>
        <w:ind w:left="0"/>
        <w:jc w:val="both"/>
      </w:pPr>
      <w:r>
        <w:rPr>
          <w:rFonts w:ascii="Times New Roman"/>
          <w:b w:val="false"/>
          <w:i w:val="false"/>
          <w:color w:val="000000"/>
          <w:sz w:val="28"/>
        </w:rPr>
        <w:t>
      4) не производить оплату коммунальных услуг за время перерывов, сверх установленных Договором;</w:t>
      </w:r>
    </w:p>
    <w:p>
      <w:pPr>
        <w:spacing w:after="0"/>
        <w:ind w:left="0"/>
        <w:jc w:val="both"/>
      </w:pPr>
      <w:r>
        <w:rPr>
          <w:rFonts w:ascii="Times New Roman"/>
          <w:b w:val="false"/>
          <w:i w:val="false"/>
          <w:color w:val="000000"/>
          <w:sz w:val="28"/>
        </w:rPr>
        <w:t>
      5) выставить претензию энергоснабжающей организации и не оплачивать коммунальные услуги за период времени (сверх установленного в Договоре), в течение которого они не соответствовали установленным требованиям нормативных технических документов;</w:t>
      </w:r>
    </w:p>
    <w:p>
      <w:pPr>
        <w:spacing w:after="0"/>
        <w:ind w:left="0"/>
        <w:jc w:val="both"/>
      </w:pPr>
      <w:r>
        <w:rPr>
          <w:rFonts w:ascii="Times New Roman"/>
          <w:b w:val="false"/>
          <w:i w:val="false"/>
          <w:color w:val="000000"/>
          <w:sz w:val="28"/>
        </w:rPr>
        <w:t>
      6) использовать энергию в необходимом ему количестве при условии своевременной оплаты;</w:t>
      </w:r>
    </w:p>
    <w:p>
      <w:pPr>
        <w:spacing w:after="0"/>
        <w:ind w:left="0"/>
        <w:jc w:val="both"/>
      </w:pPr>
      <w:r>
        <w:rPr>
          <w:rFonts w:ascii="Times New Roman"/>
          <w:b w:val="false"/>
          <w:i w:val="false"/>
          <w:color w:val="000000"/>
          <w:sz w:val="28"/>
        </w:rPr>
        <w:t>
      7) расторгнуть Договор в одностороннем порядке при условии уведомления об этом Поставщика и полного расчета за предоставленные коммунальные услуги;</w:t>
      </w:r>
    </w:p>
    <w:p>
      <w:pPr>
        <w:spacing w:after="0"/>
        <w:ind w:left="0"/>
        <w:jc w:val="both"/>
      </w:pPr>
      <w:r>
        <w:rPr>
          <w:rFonts w:ascii="Times New Roman"/>
          <w:b w:val="false"/>
          <w:i w:val="false"/>
          <w:color w:val="000000"/>
          <w:sz w:val="28"/>
        </w:rPr>
        <w:t>
      8) заключить индивидуальный Договор с Поставщиком;</w:t>
      </w:r>
    </w:p>
    <w:p>
      <w:pPr>
        <w:spacing w:after="0"/>
        <w:ind w:left="0"/>
        <w:jc w:val="both"/>
      </w:pPr>
      <w:r>
        <w:rPr>
          <w:rFonts w:ascii="Times New Roman"/>
          <w:b w:val="false"/>
          <w:i w:val="false"/>
          <w:color w:val="000000"/>
          <w:sz w:val="28"/>
        </w:rPr>
        <w:t>
      9) привлекать третьих лиц для осуществления ремонтных и эксплуатационных работ по содержанию инженерных сетей и оборудования в надлежащем техническом состоянии;</w:t>
      </w:r>
    </w:p>
    <w:p>
      <w:pPr>
        <w:spacing w:after="0"/>
        <w:ind w:left="0"/>
        <w:jc w:val="both"/>
      </w:pPr>
      <w:r>
        <w:rPr>
          <w:rFonts w:ascii="Times New Roman"/>
          <w:b w:val="false"/>
          <w:i w:val="false"/>
          <w:color w:val="000000"/>
          <w:sz w:val="28"/>
        </w:rPr>
        <w:t>
      10) получать от Поставщика копии всех актов, составляемых при осмотре им инженерных сетей и оборудования.</w:t>
      </w:r>
    </w:p>
    <w:p>
      <w:pPr>
        <w:spacing w:after="0"/>
        <w:ind w:left="0"/>
        <w:jc w:val="both"/>
      </w:pPr>
      <w:r>
        <w:rPr>
          <w:rFonts w:ascii="Times New Roman"/>
          <w:b w:val="false"/>
          <w:i w:val="false"/>
          <w:color w:val="000000"/>
          <w:sz w:val="28"/>
        </w:rPr>
        <w:t>
      11) обеспечивать доступ представителей Поставщика или специализированных предприятий, имеющих право работы с установками электро-, тепло-, лифтового хозяйства, водоснабжения для устранения аварий, осмотра инженерных систем, приборов учета и контроля;</w:t>
      </w:r>
    </w:p>
    <w:p>
      <w:pPr>
        <w:spacing w:after="0"/>
        <w:ind w:left="0"/>
        <w:jc w:val="both"/>
      </w:pPr>
      <w:r>
        <w:rPr>
          <w:rFonts w:ascii="Times New Roman"/>
          <w:b w:val="false"/>
          <w:i w:val="false"/>
          <w:color w:val="000000"/>
          <w:sz w:val="28"/>
        </w:rPr>
        <w:t>
      12) своевременно, в установленные сроки оплачивать предоставленные коммунальные услуги;</w:t>
      </w:r>
    </w:p>
    <w:p>
      <w:pPr>
        <w:spacing w:after="0"/>
        <w:ind w:left="0"/>
        <w:jc w:val="both"/>
      </w:pPr>
      <w:r>
        <w:rPr>
          <w:rFonts w:ascii="Times New Roman"/>
          <w:b w:val="false"/>
          <w:i w:val="false"/>
          <w:color w:val="000000"/>
          <w:sz w:val="28"/>
        </w:rPr>
        <w:t>
      13) при выезде из квартиры, индивидуального дома произвести расчет за использованные коммунальные услуги по день выезда;</w:t>
      </w:r>
    </w:p>
    <w:p>
      <w:pPr>
        <w:spacing w:after="0"/>
        <w:ind w:left="0"/>
        <w:jc w:val="both"/>
      </w:pPr>
      <w:r>
        <w:rPr>
          <w:rFonts w:ascii="Times New Roman"/>
          <w:b w:val="false"/>
          <w:i w:val="false"/>
          <w:color w:val="000000"/>
          <w:sz w:val="28"/>
        </w:rPr>
        <w:t>
      14) обеспечивать сохранность, безопасность, надлежащее техническое состояние и эксплуатацию инженерных сетей и оборудования, посредством которого предоставляются коммунальные услуги;</w:t>
      </w:r>
    </w:p>
    <w:p>
      <w:pPr>
        <w:spacing w:after="0"/>
        <w:ind w:left="0"/>
        <w:jc w:val="both"/>
      </w:pPr>
      <w:r>
        <w:rPr>
          <w:rFonts w:ascii="Times New Roman"/>
          <w:b w:val="false"/>
          <w:i w:val="false"/>
          <w:color w:val="000000"/>
          <w:sz w:val="28"/>
        </w:rPr>
        <w:t>
      15) при раздельном сборе твердо-бытовых отходов, осуществлять складирование в контейнера, предусмотренные для определенных видов отходов;</w:t>
      </w:r>
    </w:p>
    <w:p>
      <w:pPr>
        <w:spacing w:after="0"/>
        <w:ind w:left="0"/>
        <w:jc w:val="both"/>
      </w:pPr>
      <w:r>
        <w:rPr>
          <w:rFonts w:ascii="Times New Roman"/>
          <w:b w:val="false"/>
          <w:i w:val="false"/>
          <w:color w:val="000000"/>
          <w:sz w:val="28"/>
        </w:rPr>
        <w:t>
      16) заключать договора сотрудничества между органом управления объектом кондоминиума и Поставщиком, поставляющими коммунальные услуги конечным потребителям;</w:t>
      </w:r>
    </w:p>
    <w:p>
      <w:pPr>
        <w:spacing w:after="0"/>
        <w:ind w:left="0"/>
        <w:jc w:val="both"/>
      </w:pPr>
      <w:r>
        <w:rPr>
          <w:rFonts w:ascii="Times New Roman"/>
          <w:b w:val="false"/>
          <w:i w:val="false"/>
          <w:color w:val="000000"/>
          <w:sz w:val="28"/>
        </w:rPr>
        <w:t>
      17) обеспечивать рациональное потребление энергии, используемых на общедомовые нужды, предотвращать их потери;</w:t>
      </w:r>
    </w:p>
    <w:p>
      <w:pPr>
        <w:spacing w:after="0"/>
        <w:ind w:left="0"/>
        <w:jc w:val="both"/>
      </w:pPr>
      <w:r>
        <w:rPr>
          <w:rFonts w:ascii="Times New Roman"/>
          <w:b w:val="false"/>
          <w:i w:val="false"/>
          <w:color w:val="000000"/>
          <w:sz w:val="28"/>
        </w:rPr>
        <w:t>
      18) уведомлять Поставщика о случаях нарушения целостности пломб, установленных Поставщиком.</w:t>
      </w:r>
    </w:p>
    <w:bookmarkStart w:name="z48" w:id="46"/>
    <w:p>
      <w:pPr>
        <w:spacing w:after="0"/>
        <w:ind w:left="0"/>
        <w:jc w:val="left"/>
      </w:pPr>
      <w:r>
        <w:rPr>
          <w:rFonts w:ascii="Times New Roman"/>
          <w:b/>
          <w:i w:val="false"/>
          <w:color w:val="000000"/>
        </w:rPr>
        <w:t xml:space="preserve"> 6. Права и обязанности Поставщика</w:t>
      </w:r>
    </w:p>
    <w:bookmarkEnd w:id="46"/>
    <w:bookmarkStart w:name="z49" w:id="47"/>
    <w:p>
      <w:pPr>
        <w:spacing w:after="0"/>
        <w:ind w:left="0"/>
        <w:jc w:val="both"/>
      </w:pPr>
      <w:r>
        <w:rPr>
          <w:rFonts w:ascii="Times New Roman"/>
          <w:b w:val="false"/>
          <w:i w:val="false"/>
          <w:color w:val="000000"/>
          <w:sz w:val="28"/>
        </w:rPr>
        <w:t>
      36. Права и обязанности:</w:t>
      </w:r>
    </w:p>
    <w:bookmarkEnd w:id="47"/>
    <w:p>
      <w:pPr>
        <w:spacing w:after="0"/>
        <w:ind w:left="0"/>
        <w:jc w:val="both"/>
      </w:pPr>
      <w:r>
        <w:rPr>
          <w:rFonts w:ascii="Times New Roman"/>
          <w:b w:val="false"/>
          <w:i w:val="false"/>
          <w:color w:val="000000"/>
          <w:sz w:val="28"/>
        </w:rPr>
        <w:t>
      1) своевременно и в полном объеме получать оплату за предоставленные коммунальные услуги;</w:t>
      </w:r>
    </w:p>
    <w:p>
      <w:pPr>
        <w:spacing w:after="0"/>
        <w:ind w:left="0"/>
        <w:jc w:val="both"/>
      </w:pPr>
      <w:r>
        <w:rPr>
          <w:rFonts w:ascii="Times New Roman"/>
          <w:b w:val="false"/>
          <w:i w:val="false"/>
          <w:color w:val="000000"/>
          <w:sz w:val="28"/>
        </w:rPr>
        <w:t>
      2) осуществлять контроль потребления и оплаты энергии;</w:t>
      </w:r>
    </w:p>
    <w:p>
      <w:pPr>
        <w:spacing w:after="0"/>
        <w:ind w:left="0"/>
        <w:jc w:val="both"/>
      </w:pPr>
      <w:r>
        <w:rPr>
          <w:rFonts w:ascii="Times New Roman"/>
          <w:b w:val="false"/>
          <w:i w:val="false"/>
          <w:color w:val="000000"/>
          <w:sz w:val="28"/>
        </w:rPr>
        <w:t>
      3) в одностороннем порядке приостановить исполнение Договора при условиях и порядке, установленных законодательством;</w:t>
      </w:r>
    </w:p>
    <w:p>
      <w:pPr>
        <w:spacing w:after="0"/>
        <w:ind w:left="0"/>
        <w:jc w:val="both"/>
      </w:pPr>
      <w:r>
        <w:rPr>
          <w:rFonts w:ascii="Times New Roman"/>
          <w:b w:val="false"/>
          <w:i w:val="false"/>
          <w:color w:val="000000"/>
          <w:sz w:val="28"/>
        </w:rPr>
        <w:t>
      4) проводить техническое обслуживание внутридомовых инженерных сетей и оборудования, посредством которых предоставляются коммунальные услуги по электроснабжению, теплоснабжению, водоснабжению и организовывать проверку и поверку общедомовых приборов учета.</w:t>
      </w:r>
    </w:p>
    <w:p>
      <w:pPr>
        <w:spacing w:after="0"/>
        <w:ind w:left="0"/>
        <w:jc w:val="both"/>
      </w:pPr>
      <w:r>
        <w:rPr>
          <w:rFonts w:ascii="Times New Roman"/>
          <w:b w:val="false"/>
          <w:i w:val="false"/>
          <w:color w:val="000000"/>
          <w:sz w:val="28"/>
        </w:rPr>
        <w:t>
      5) информировать Потребителя о тарифах на коммунальные услуги, условиях оплаты, режиме предоставления услуг, их потребительских свойствах, наличии сертификата (в отношении услуг, подлежащих сертификации);</w:t>
      </w:r>
    </w:p>
    <w:p>
      <w:pPr>
        <w:spacing w:after="0"/>
        <w:ind w:left="0"/>
        <w:jc w:val="both"/>
      </w:pPr>
      <w:r>
        <w:rPr>
          <w:rFonts w:ascii="Times New Roman"/>
          <w:b w:val="false"/>
          <w:i w:val="false"/>
          <w:color w:val="000000"/>
          <w:sz w:val="28"/>
        </w:rPr>
        <w:t>
      6) заключить с Потребителем индивидуальный Договор на предоставление коммунальной услуги, а также о сотрудничестве с органом управления объектом кондоминиума;</w:t>
      </w:r>
    </w:p>
    <w:p>
      <w:pPr>
        <w:spacing w:after="0"/>
        <w:ind w:left="0"/>
        <w:jc w:val="both"/>
      </w:pPr>
      <w:r>
        <w:rPr>
          <w:rFonts w:ascii="Times New Roman"/>
          <w:b w:val="false"/>
          <w:i w:val="false"/>
          <w:color w:val="000000"/>
          <w:sz w:val="28"/>
        </w:rPr>
        <w:t>
      7) предоставлять Потребителю коммунальные услуги, соответствующие по качеству требованиям нормативным техническим документам;</w:t>
      </w:r>
    </w:p>
    <w:p>
      <w:pPr>
        <w:spacing w:after="0"/>
        <w:ind w:left="0"/>
        <w:jc w:val="both"/>
      </w:pPr>
      <w:r>
        <w:rPr>
          <w:rFonts w:ascii="Times New Roman"/>
          <w:b w:val="false"/>
          <w:i w:val="false"/>
          <w:color w:val="000000"/>
          <w:sz w:val="28"/>
        </w:rPr>
        <w:t>
      8) принимать своевременные меры по предупреждению, устранению нарушений режима предоставления коммунальных услуг;</w:t>
      </w:r>
    </w:p>
    <w:p>
      <w:pPr>
        <w:spacing w:after="0"/>
        <w:ind w:left="0"/>
        <w:jc w:val="both"/>
      </w:pPr>
      <w:r>
        <w:rPr>
          <w:rFonts w:ascii="Times New Roman"/>
          <w:b w:val="false"/>
          <w:i w:val="false"/>
          <w:color w:val="000000"/>
          <w:sz w:val="28"/>
        </w:rPr>
        <w:t>
      9) вести учет и контроль качества и количества поставляемой энергии, принимать своевременные меры по предупреждению и устранению нарушений качества предоставляемых коммунальных услуг Потребителю в установленные Договором сроки;</w:t>
      </w:r>
    </w:p>
    <w:p>
      <w:pPr>
        <w:spacing w:after="0"/>
        <w:ind w:left="0"/>
        <w:jc w:val="both"/>
      </w:pPr>
      <w:r>
        <w:rPr>
          <w:rFonts w:ascii="Times New Roman"/>
          <w:b w:val="false"/>
          <w:i w:val="false"/>
          <w:color w:val="000000"/>
          <w:sz w:val="28"/>
        </w:rPr>
        <w:t>
      10) в течение трех дней со дня подачи заявления Потребителем о снижении качества коммунальной услуги принять все меры по восстановлению качества, выполнить перерасчет и информировать письменно Потребителя. При необходимости, а также по заявлению Потребителя, провести обследование по месту для выявления причин снижения качества предоставляемой услуги, с составлением совместного акта;</w:t>
      </w:r>
    </w:p>
    <w:p>
      <w:pPr>
        <w:spacing w:after="0"/>
        <w:ind w:left="0"/>
        <w:jc w:val="both"/>
      </w:pPr>
      <w:r>
        <w:rPr>
          <w:rFonts w:ascii="Times New Roman"/>
          <w:b w:val="false"/>
          <w:i w:val="false"/>
          <w:color w:val="000000"/>
          <w:sz w:val="28"/>
        </w:rPr>
        <w:t>
      11) не позднее, чем за 10 дней информировать Потребителей об изменении качества предоставляемых коммунальных услуг и размера оплаты за них;</w:t>
      </w:r>
    </w:p>
    <w:p>
      <w:pPr>
        <w:spacing w:after="0"/>
        <w:ind w:left="0"/>
        <w:jc w:val="both"/>
      </w:pPr>
      <w:r>
        <w:rPr>
          <w:rFonts w:ascii="Times New Roman"/>
          <w:b w:val="false"/>
          <w:i w:val="false"/>
          <w:color w:val="000000"/>
          <w:sz w:val="28"/>
        </w:rPr>
        <w:t>
      12) предъявлять Потребителю ежемесячно счет (квитанция) на оплату поставленных коммунальных услуг за предыдущий расчетный месяц;</w:t>
      </w:r>
    </w:p>
    <w:p>
      <w:pPr>
        <w:spacing w:after="0"/>
        <w:ind w:left="0"/>
        <w:jc w:val="both"/>
      </w:pPr>
      <w:r>
        <w:rPr>
          <w:rFonts w:ascii="Times New Roman"/>
          <w:b w:val="false"/>
          <w:i w:val="false"/>
          <w:color w:val="000000"/>
          <w:sz w:val="28"/>
        </w:rPr>
        <w:t>
      13) не допускать отказа в предоставлении коммунальных услуг или ограничения Потребителя в получении коммунальной услуги по причинам невыполнения требований другими Потребителями.</w:t>
      </w:r>
    </w:p>
    <w:bookmarkStart w:name="z50" w:id="48"/>
    <w:p>
      <w:pPr>
        <w:spacing w:after="0"/>
        <w:ind w:left="0"/>
        <w:jc w:val="left"/>
      </w:pPr>
      <w:r>
        <w:rPr>
          <w:rFonts w:ascii="Times New Roman"/>
          <w:b/>
          <w:i w:val="false"/>
          <w:color w:val="000000"/>
        </w:rPr>
        <w:t xml:space="preserve"> 7. Порядок разрешения разногласий</w:t>
      </w:r>
    </w:p>
    <w:bookmarkEnd w:id="48"/>
    <w:bookmarkStart w:name="z51" w:id="49"/>
    <w:p>
      <w:pPr>
        <w:spacing w:after="0"/>
        <w:ind w:left="0"/>
        <w:jc w:val="both"/>
      </w:pPr>
      <w:r>
        <w:rPr>
          <w:rFonts w:ascii="Times New Roman"/>
          <w:b w:val="false"/>
          <w:i w:val="false"/>
          <w:color w:val="000000"/>
          <w:sz w:val="28"/>
        </w:rPr>
        <w:t>
      37. Время прекращения предоставления коммунальных услуг, а также несоответствия их качества требованиям нормативных технических документов, с отметкой о времени (дата, час) должно быть отмечено в журнале диспетчерской службы Поставщика с последующей отметкой о времени (дате, часе) возобновления услуги с должным (надлежащим) качеством.</w:t>
      </w:r>
    </w:p>
    <w:bookmarkEnd w:id="49"/>
    <w:bookmarkStart w:name="z52" w:id="50"/>
    <w:p>
      <w:pPr>
        <w:spacing w:after="0"/>
        <w:ind w:left="0"/>
        <w:jc w:val="both"/>
      </w:pPr>
      <w:r>
        <w:rPr>
          <w:rFonts w:ascii="Times New Roman"/>
          <w:b w:val="false"/>
          <w:i w:val="false"/>
          <w:color w:val="000000"/>
          <w:sz w:val="28"/>
        </w:rPr>
        <w:t>
      38. При неполучении или получении коммунальной услуги ненадлежащего качества или не в полном объеме Потребитель извещает об этом Поставщика лично (заявкой) или телефонограммой с обязательным указанием времени, даты ее передачи и фамилии лица, передавшего и принявшего ее. В телефонограмме указывается: время начала ухудшения качества (отсутствия) коммунальной услуги, характер ухудшения и необходимость присутствия представителя Поставщика (если ухудшение качества услуги или ее прекращение Поставщика в журнале не зафиксировано).</w:t>
      </w:r>
    </w:p>
    <w:bookmarkEnd w:id="50"/>
    <w:p>
      <w:pPr>
        <w:spacing w:after="0"/>
        <w:ind w:left="0"/>
        <w:jc w:val="both"/>
      </w:pPr>
      <w:r>
        <w:rPr>
          <w:rFonts w:ascii="Times New Roman"/>
          <w:b w:val="false"/>
          <w:i w:val="false"/>
          <w:color w:val="000000"/>
          <w:sz w:val="28"/>
        </w:rPr>
        <w:t>
      При личном обращении Потребителя заявка должна иметь копию, на которой в момент регистрации ее поступления проставляются регистрационный номер, дата и время подачи заявки, роспись принявшего ее представителя Поставщика.</w:t>
      </w:r>
    </w:p>
    <w:p>
      <w:pPr>
        <w:spacing w:after="0"/>
        <w:ind w:left="0"/>
        <w:jc w:val="both"/>
      </w:pPr>
      <w:r>
        <w:rPr>
          <w:rFonts w:ascii="Times New Roman"/>
          <w:b w:val="false"/>
          <w:i w:val="false"/>
          <w:color w:val="000000"/>
          <w:sz w:val="28"/>
        </w:rPr>
        <w:t>
      Поставщик сверяет отметки в журнале об отклонении качества (перерыв) услуги от нормы, указанной в заявке (телефонограмме) и при отсутствии разногласий и выполняет перерасчет стоимости услуги в соответствии с ее фактическим потреблением.</w:t>
      </w:r>
    </w:p>
    <w:bookmarkStart w:name="z53" w:id="51"/>
    <w:p>
      <w:pPr>
        <w:spacing w:after="0"/>
        <w:ind w:left="0"/>
        <w:jc w:val="both"/>
      </w:pPr>
      <w:r>
        <w:rPr>
          <w:rFonts w:ascii="Times New Roman"/>
          <w:b w:val="false"/>
          <w:i w:val="false"/>
          <w:color w:val="000000"/>
          <w:sz w:val="28"/>
        </w:rPr>
        <w:t>
      39. При отказе Поставщика удостоверить факт не предоставления или предоставления коммунальной услуги низкого качества, Потребитель вправе составить письменное заявление, где указывается:</w:t>
      </w:r>
    </w:p>
    <w:bookmarkEnd w:id="51"/>
    <w:p>
      <w:pPr>
        <w:spacing w:after="0"/>
        <w:ind w:left="0"/>
        <w:jc w:val="both"/>
      </w:pPr>
      <w:r>
        <w:rPr>
          <w:rFonts w:ascii="Times New Roman"/>
          <w:b w:val="false"/>
          <w:i w:val="false"/>
          <w:color w:val="000000"/>
          <w:sz w:val="28"/>
        </w:rPr>
        <w:t>
      1) время начала отказа в коммунальной услуге (отключения) или некачественной ее поставки;</w:t>
      </w:r>
    </w:p>
    <w:p>
      <w:pPr>
        <w:spacing w:after="0"/>
        <w:ind w:left="0"/>
        <w:jc w:val="both"/>
      </w:pPr>
      <w:r>
        <w:rPr>
          <w:rFonts w:ascii="Times New Roman"/>
          <w:b w:val="false"/>
          <w:i w:val="false"/>
          <w:color w:val="000000"/>
          <w:sz w:val="28"/>
        </w:rPr>
        <w:t>
      2) характер ухудшения качества коммунальной услуги;</w:t>
      </w:r>
    </w:p>
    <w:p>
      <w:pPr>
        <w:spacing w:after="0"/>
        <w:ind w:left="0"/>
        <w:jc w:val="both"/>
      </w:pPr>
      <w:r>
        <w:rPr>
          <w:rFonts w:ascii="Times New Roman"/>
          <w:b w:val="false"/>
          <w:i w:val="false"/>
          <w:color w:val="000000"/>
          <w:sz w:val="28"/>
        </w:rPr>
        <w:t>
      3) время подачи заявки и ее регистрационный номер (по журналу Поставщика);</w:t>
      </w:r>
    </w:p>
    <w:p>
      <w:pPr>
        <w:spacing w:after="0"/>
        <w:ind w:left="0"/>
        <w:jc w:val="both"/>
      </w:pPr>
      <w:r>
        <w:rPr>
          <w:rFonts w:ascii="Times New Roman"/>
          <w:b w:val="false"/>
          <w:i w:val="false"/>
          <w:color w:val="000000"/>
          <w:sz w:val="28"/>
        </w:rPr>
        <w:t>
      4) время восстановления коммунальной услуги (нормализации ее качества);</w:t>
      </w:r>
    </w:p>
    <w:p>
      <w:pPr>
        <w:spacing w:after="0"/>
        <w:ind w:left="0"/>
        <w:jc w:val="both"/>
      </w:pPr>
      <w:r>
        <w:rPr>
          <w:rFonts w:ascii="Times New Roman"/>
          <w:b w:val="false"/>
          <w:i w:val="false"/>
          <w:color w:val="000000"/>
          <w:sz w:val="28"/>
        </w:rPr>
        <w:t>
      5) период отсутствия (ухудшения качества) коммунальной услуги.</w:t>
      </w:r>
    </w:p>
    <w:p>
      <w:pPr>
        <w:spacing w:after="0"/>
        <w:ind w:left="0"/>
        <w:jc w:val="both"/>
      </w:pPr>
      <w:r>
        <w:rPr>
          <w:rFonts w:ascii="Times New Roman"/>
          <w:b w:val="false"/>
          <w:i w:val="false"/>
          <w:color w:val="000000"/>
          <w:sz w:val="28"/>
        </w:rPr>
        <w:t>
      Акт подписывается Потребителем, органом управления объектом кондоминиума либо двумя независимыми свидетелями и направляется Поставщику. В случае неурегулирования спора по согласованию сторон в 10-дневный срок, Потребитель передает иск в суд.</w:t>
      </w:r>
    </w:p>
    <w:bookmarkStart w:name="z54" w:id="52"/>
    <w:p>
      <w:pPr>
        <w:spacing w:after="0"/>
        <w:ind w:left="0"/>
        <w:jc w:val="both"/>
      </w:pPr>
      <w:r>
        <w:rPr>
          <w:rFonts w:ascii="Times New Roman"/>
          <w:b w:val="false"/>
          <w:i w:val="false"/>
          <w:color w:val="000000"/>
          <w:sz w:val="28"/>
        </w:rPr>
        <w:t>
      40. Нарушения, допущенные Потребителем при пользовании коммунальной услугой, оформляются двусторонним актом представителей Поставщика и Потребителя в двух экземплярах, один из которых вручается Потребителю.</w:t>
      </w:r>
    </w:p>
    <w:bookmarkEnd w:id="52"/>
    <w:p>
      <w:pPr>
        <w:spacing w:after="0"/>
        <w:ind w:left="0"/>
        <w:jc w:val="both"/>
      </w:pPr>
      <w:r>
        <w:rPr>
          <w:rFonts w:ascii="Times New Roman"/>
          <w:b w:val="false"/>
          <w:i w:val="false"/>
          <w:color w:val="000000"/>
          <w:sz w:val="28"/>
        </w:rPr>
        <w:t>
      Акт считается действительным и при отказе Потребителя от подписи, но при условии оформления его комиссией Поставщика или органа управления объектом кондоминиума в составе не менее трех человек.</w:t>
      </w:r>
    </w:p>
    <w:bookmarkStart w:name="z55" w:id="53"/>
    <w:p>
      <w:pPr>
        <w:spacing w:after="0"/>
        <w:ind w:left="0"/>
        <w:jc w:val="both"/>
      </w:pPr>
      <w:r>
        <w:rPr>
          <w:rFonts w:ascii="Times New Roman"/>
          <w:b w:val="false"/>
          <w:i w:val="false"/>
          <w:color w:val="000000"/>
          <w:sz w:val="28"/>
        </w:rPr>
        <w:t>
      41. На основании акта Поставщика определяет количество недоучтенной энергии и направляет Потребителю досудебную претензию с обоснованием суммы доплаты.</w:t>
      </w:r>
    </w:p>
    <w:bookmarkEnd w:id="53"/>
    <w:p>
      <w:pPr>
        <w:spacing w:after="0"/>
        <w:ind w:left="0"/>
        <w:jc w:val="both"/>
      </w:pPr>
      <w:r>
        <w:rPr>
          <w:rFonts w:ascii="Times New Roman"/>
          <w:b w:val="false"/>
          <w:i w:val="false"/>
          <w:color w:val="000000"/>
          <w:sz w:val="28"/>
        </w:rPr>
        <w:t>
      В случае неурегулирования спора по согласованию сторон в 10-дневный срок, после вручения досудебной претензии, Поставщик передает иск в суд о взыскании с Потребителя предъявленной суммы в принудительном порядке.</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