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dc73" w14:textId="bf9d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эксплуатации платных автомобильных дорог и мостовых переходов общего пользования областного и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апреля 2015 года № 106/4. Зарегистрировано Департаментом юстиции Павлодарской области 20 мая 2015 года № 4476. Утратило силу постановлением акимата Павлодарской области от 14 декабря 2015 года N 348/12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14.12.2015 N 348/12.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6-1) пункта 1-1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эксплуатации платных автомобильных дорог и мостовых переходов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строительства, пассажирского транспорта и автомобильных дорог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14 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106/4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эксплуатации платных автомобильных</w:t>
      </w:r>
      <w:r>
        <w:br/>
      </w:r>
      <w:r>
        <w:rPr>
          <w:rFonts w:ascii="Times New Roman"/>
          <w:b/>
          <w:i w:val="false"/>
          <w:color w:val="000000"/>
        </w:rPr>
        <w:t>дорог и мостовых переходов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областного и районного значения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Правила и условия эксплуатации платных автомобильных дорог и мостовых переходов общего пользования областного и районного значения (далее −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(далее − Закон) и определяют порядок и условия эксплуатации платных автомобильных дорог (участков) и мостовых переходов Павлодарской области, переданных Национальному оператору по управлению автомобильными дорогами или концессионеру.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понятия, предусмотренные Законом, и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пользователи автомобильными дорогами - физические и юридические лица, являющиеся участниками дорожного движения или осуществляющие иную деятельность в пределах полосы отвода автомобильных дорог и придорожной полосы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эксплуатация платных автомобильных дорог (участков) и мостовых переходов − осуществление мероприятий по обеспечению непрерывного, безопасного движения автотранспортных средств по платным автомобильным дорогам (участкам) и мостовым переходам с установленными нагрузками, габаритами и поддержание их транспортно-эксплуатационного состояния в период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организатор платного движения − Национальный оператор по управлению автомобильными дорогами или концессионер;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мостовой переход − комплекс инженерных сооружений для преодоления водного препятствия, включающий в себя мост, подходы к мосту, регуляционные и защитные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эксплуатации платных автомобильных дорог (участков)</w:t>
      </w:r>
      <w:r>
        <w:br/>
      </w:r>
      <w:r>
        <w:rPr>
          <w:rFonts w:ascii="Times New Roman"/>
          <w:b/>
          <w:i w:val="false"/>
          <w:color w:val="000000"/>
        </w:rPr>
        <w:t>и мостовых переходов общего пользования областного и районного значения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Эксплуатация платных автомобильных дорог (участков) и мостовых переходов общего пользования областного и районного значения предусматривает своевременное обеспечение организатором платного движения мероприятий по их ремонту и содержанию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Организатор платного движения в целях надлежащей эксплуатации платных автомобильных дорог (участков) и мостовых переходов общего пользования областного и районного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обеспечивает соблюдение требований безопасности при эксплуатации автомобильных дорог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обеспечивает очистку платных автомобильных дорог (участков) и мостовых переходов от снега в зимний период и принимает меры против скользкости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обеспечивает бесперебойный и безопасный проезд транспортных средств и соблюдение требований природоохранного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принимает меры по возмещению ущерба пользователям автомобильными дорогами в соответствии с законодательными актами Республики Казахстан, причиненного дорожно-транспортными происшествиями, возникшего по причине дорожных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обеспечивает фитосанитарное состояние полосы отвода автомобильных дорог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содержит защитные насаждения вдоль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по согласованию с дорожными органами, совместно с подразделениями дорожной полиции и уполномоченным органом по чрезвычайным ситуациям ограничивает или закрывает движение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дорог), а также при проведении ремонтно-строительных работ с уведомлением об этом местных исполнительных органов и пользователей автомобильными дорогами, установлением соответствующих дорожных знаков и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устраняет последствия стихийных метеорологических явлений 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при взаимодействии с подразделениями дорожной полиции ведет учет дорожно-транспортных происшествий, анализирует причины и условия, способствующие их возникновению, разрабатывает мероприятия по их предупреждению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 обеспечивает возможность безопасного проезда транспортных средств в рамках скоростного режима,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 Республики Казахстан, утвержденными постановлением Правительства Республики Казахстан от 13 ноября 2014 года № 1196;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 принимает меры по спасению участников дорожного движения, оказанию им доврачебной медицинской помощи в случаях дорожно-транспортных происшествий, аварий,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 оказывает содействие подразделениям дорожной полиции в расследовании дорожно-транспортных происшествий, а также проводит служебное расследование, если дорожно-транспортное происшествие произошло по сопутствующим дорожным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 оказывает содействие органам, осуществляющим оперативно-розыскную деятельность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 обеспечивает устройство и ремонт технических средств организации дорожного движения (ограждения, знаки, разметка, направляющие устройства, сети освещения, светофоры, системы автоматизированного управления движением);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 обеспечивает устройство средств измерения, оборудования и программного обеспечения для мониторинга движения автотранспортных средств с подключением к необходимым информационно-коммуникационным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 обеспечивает взимание платы за проезд по платным автомобильным дорогам (участкам)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по содержанию платных автомобильных дорог (участков) и мостовых переходов общего пользования областного и районного значения осуществляются на постоянной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своевременного проведения работ по содержанию платных автомобильных дорог (участков) и мостовых переходов общего пользования областного и районного значения их визуальный осмотр осуществляется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эксплуатацией платных автомобильных дорог (участков) и мостовых переходов общего пользования областного и районного значения осуществляет уполномоченный государственный орган по автомобильным дорогам.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