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353e" w14:textId="7ea3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апреля 2015 года № 127/4. Зарегистрировано Департаментом юстиции Павлодарской области 29 мая 2015 года № 4499. Утратило силу постановлением акимата Павлодарской области от 11 октября 2018 года № 349/6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11.10.2018 № 349/6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 (зарегистрировано в Реестре государственной регистрации нормативных правовых актов за № 3710, опубликовано 25 февраля 2014 года в газете "Звезда Прииртышья", 25 февраля 2014 года в газете "Сарыарқа Самалы")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государственном учреждении "Управление энергетики и жилищно-коммунального хозяйства Павлодарской области", утвержденном указанным постановлением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"улица Ленина, 59" заменить словами "улица Каирбаева, 32".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 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Турганова Д. 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