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676d" w14:textId="1576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18 апреля 2014 года № 111/4 "Об утверждении Положения о государственном учреждении "Управление культуры, архивов и документации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июля 2015 года № 205/7. Зарегистрировано Департаментом юстиции Павлодарской области 30 июля 2015 года № 4630. Утратило силу постановлением акимата Павлодарской области от 7 апреля 2016 года N 109/3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07.04.2016 N 109/3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18 апреля 2014 года № 111/4 "Об утверждении Положения о государственном учреждении "Управление культуры, архивов и документации Павлодарской области" (зарегистрировано в Реестре государственной регистрации нормативных правовых актов за № 3762, опубликовано 24 апреля 2014 года в газетах "Звезда Прииртышья", "Сарыарқа самалы")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культуры, архивов и документации Павлодарской области", утвержденном указанным постановлением, в пункте 36 исключить подпункт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культуры, архивов и документации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руководителя аппарата акима области Уразгулова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