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d542" w14:textId="8ced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Павлодарской области от 10 февраля 2014 года № 29/2 "Об утверждении Положения о государственном учреждении "Управление недропользования, окружающей среды и водных ресурсов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июля 2015 года № 206/7. Зарегистрировано Департаментом юстиции Павлодарской области 04 августа 2015 года № 4641. Утратило силу постановлением акимата Павлодарской области от 12 сентября 2018 года № 321/5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12.09.2018 № 321/5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2014 года № 29/2 "Об утверждении Положения о государственном учреждении "Управление недропользования, окружающей среды и водных ресурсов" (зарегистрировано в Реестре государственной регистрации нормативных правовых актов № 3712, опубликовано 27 февраля 2014 года в газетах "Звезда Прииртышья", "Сарыарка Самалы")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недропользования, окружающей среды и водных ресурсов Павлодарской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80)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"84) выдача заключения об отсутствии или малозначительности полезных ископаемых в недрах под участком предстоящей застройки".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недропользования, окружающей среды и водных ресурсов Павлодарской области"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области Ашимбетова Н. К.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