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3013" w14:textId="30b3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областного значения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июля 2015 года № 223/8. Зарегистрировано Департаментом юстиции Павлодарской области 07 сентября 2015 года № 4688. Утратило силу постановлением акимата Павлодарской области от 2 февраля 2016 года N 29/1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02.02.2016 N 29/1.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индексы автомобильных дорог общего пользования областного значения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автомобильных дорог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"3"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2015 года № 223/8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 Павлодарской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3577"/>
        <w:gridCol w:w="4083"/>
        <w:gridCol w:w="3116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– Иртышск – Русская 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Окуневской переправе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Подстепкинской переправе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Беловка – Калкаман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Жанааульской переправе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 – Шолаксор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 – Пятирыжск (переправа)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 – станция Иртышская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Панфилово – Бестюбе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– Трофимовка – граница РФ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 – Восточное –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Жанааульской переправе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Окуневской переправе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– Ольгино – Успенка –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– Галицкое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– ГРЭС-2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Майкаин –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