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f4d8" w14:textId="3b7f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"Управление по вопросам молодежной политики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29 сентября 2015 года № 280/10. Зарегистрировано Департаментом юстиции Павлодарской области 05 ноября 2015 года № 4779. Утратило силу постановлением акимата Павлодарской области от 21 февраля 2018 года № 58/1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21.02.2018 № 58/1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Павлодарской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по вопросам молодежной политики Павлодарской области".</w:t>
      </w:r>
    </w:p>
    <w:bookmarkEnd w:id="1"/>
    <w:bookmarkStart w:name="z3" w:id="2"/>
    <w:p>
      <w:pPr>
        <w:spacing w:after="0"/>
        <w:ind w:left="0"/>
        <w:jc w:val="both"/>
      </w:pPr>
      <w:r>
        <w:rPr>
          <w:rFonts w:ascii="Times New Roman"/>
          <w:b w:val="false"/>
          <w:i w:val="false"/>
          <w:color w:val="000000"/>
          <w:sz w:val="28"/>
        </w:rPr>
        <w:t>
      2. Государственному учреждению "Управление по вопросам молодежной политики Павлодарской области"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4" w:id="3"/>
    <w:p>
      <w:pPr>
        <w:spacing w:after="0"/>
        <w:ind w:left="0"/>
        <w:jc w:val="both"/>
      </w:pPr>
      <w:r>
        <w:rPr>
          <w:rFonts w:ascii="Times New Roman"/>
          <w:b w:val="false"/>
          <w:i w:val="false"/>
          <w:color w:val="000000"/>
          <w:sz w:val="28"/>
        </w:rPr>
        <w:t>
      3. Контроль за выполнением настоящего постановления возложить на заместителя акима области Г.К. Садибекова.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 от 29</w:t>
            </w:r>
            <w:r>
              <w:br/>
            </w:r>
            <w:r>
              <w:rPr>
                <w:rFonts w:ascii="Times New Roman"/>
                <w:b w:val="false"/>
                <w:i w:val="false"/>
                <w:color w:val="000000"/>
                <w:sz w:val="20"/>
              </w:rPr>
              <w:t>сентября 2015 года № 280/10</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"Управление по вопросам молодежной</w:t>
      </w:r>
      <w:r>
        <w:br/>
      </w:r>
      <w:r>
        <w:rPr>
          <w:rFonts w:ascii="Times New Roman"/>
          <w:b/>
          <w:i w:val="false"/>
          <w:color w:val="000000"/>
        </w:rPr>
        <w:t>политики Павлодарской области"</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Государственное учреждение "Управление по вопросам молодежной политики Павлодарской области" является государственным органом Республики Казахстан, осуществляющим руководство в сфере реализации государственной молодежной политики на территории Павлодарской области.</w:t>
      </w:r>
      <w:r>
        <w:br/>
      </w:r>
      <w:r>
        <w:rPr>
          <w:rFonts w:ascii="Times New Roman"/>
          <w:b w:val="false"/>
          <w:i w:val="false"/>
          <w:color w:val="000000"/>
          <w:sz w:val="28"/>
        </w:rPr>
        <w:t>
      2.</w:t>
      </w:r>
      <w:r>
        <w:rPr>
          <w:rFonts w:ascii="Times New Roman"/>
          <w:b w:val="false"/>
          <w:i w:val="false"/>
          <w:color w:val="000000"/>
          <w:sz w:val="28"/>
        </w:rPr>
        <w:t xml:space="preserve"> Государственное учреждение "Управление по вопросам молодежной политики Павлодарской области" не имеет ведомств.</w:t>
      </w:r>
      <w:r>
        <w:br/>
      </w:r>
      <w:r>
        <w:rPr>
          <w:rFonts w:ascii="Times New Roman"/>
          <w:b w:val="false"/>
          <w:i w:val="false"/>
          <w:color w:val="000000"/>
          <w:sz w:val="28"/>
        </w:rPr>
        <w:t>
      3.</w:t>
      </w:r>
      <w:r>
        <w:rPr>
          <w:rFonts w:ascii="Times New Roman"/>
          <w:b w:val="false"/>
          <w:i w:val="false"/>
          <w:color w:val="000000"/>
          <w:sz w:val="28"/>
        </w:rPr>
        <w:t xml:space="preserve"> Государственное учреждение "Управление по вопросам молодежной политики Павлодарской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4.</w:t>
      </w:r>
      <w:r>
        <w:rPr>
          <w:rFonts w:ascii="Times New Roman"/>
          <w:b w:val="false"/>
          <w:i w:val="false"/>
          <w:color w:val="000000"/>
          <w:sz w:val="28"/>
        </w:rPr>
        <w:t xml:space="preserve"> Государственное учреждение "Управление по вопросам молодежной политики Павлодарской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w:t>
      </w:r>
      <w:r>
        <w:rPr>
          <w:rFonts w:ascii="Times New Roman"/>
          <w:b w:val="false"/>
          <w:i w:val="false"/>
          <w:color w:val="000000"/>
          <w:sz w:val="28"/>
        </w:rPr>
        <w:t>5. Государственное учреждение "Управление по вопросам молодежной политики Павлодарской области" вступает в гражданско-правовые отношения от собственного имени.</w:t>
      </w:r>
      <w:r>
        <w:br/>
      </w:r>
      <w:r>
        <w:rPr>
          <w:rFonts w:ascii="Times New Roman"/>
          <w:b w:val="false"/>
          <w:i w:val="false"/>
          <w:color w:val="000000"/>
          <w:sz w:val="28"/>
        </w:rPr>
        <w:t xml:space="preserve">
      </w:t>
      </w:r>
      <w:r>
        <w:rPr>
          <w:rFonts w:ascii="Times New Roman"/>
          <w:b w:val="false"/>
          <w:i w:val="false"/>
          <w:color w:val="000000"/>
          <w:sz w:val="28"/>
        </w:rPr>
        <w:t>6. Государственное учреждение "Управление по вопросам молодежной политики Павлодарской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7. Государственное учреждение "Управление по вопросам молодежной политики Павлодарской области"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"Управление по вопросам молодежной политики Павлодарской области" и другими актами, предусмотренными законодательством Республики Казахстан.</w:t>
      </w:r>
    </w:p>
    <w:bookmarkEnd w:id="7"/>
    <w:bookmarkStart w:name="z16" w:id="8"/>
    <w:p>
      <w:pPr>
        <w:spacing w:after="0"/>
        <w:ind w:left="0"/>
        <w:jc w:val="both"/>
      </w:pPr>
      <w:r>
        <w:rPr>
          <w:rFonts w:ascii="Times New Roman"/>
          <w:b w:val="false"/>
          <w:i w:val="false"/>
          <w:color w:val="000000"/>
          <w:sz w:val="28"/>
        </w:rPr>
        <w:t>
      8. Структура, лимит штатной численности, фонд оплаты труда государственного учреждения "Управление по вопросам молодежной политики Павлодарской области" утверждается в соответствии с действующим законодательством.</w:t>
      </w:r>
    </w:p>
    <w:bookmarkEnd w:id="8"/>
    <w:bookmarkStart w:name="z17" w:id="9"/>
    <w:p>
      <w:pPr>
        <w:spacing w:after="0"/>
        <w:ind w:left="0"/>
        <w:jc w:val="both"/>
      </w:pPr>
      <w:r>
        <w:rPr>
          <w:rFonts w:ascii="Times New Roman"/>
          <w:b w:val="false"/>
          <w:i w:val="false"/>
          <w:color w:val="000000"/>
          <w:sz w:val="28"/>
        </w:rPr>
        <w:t>
      9. Местонахождение государственного учреждения "Управление по вопросам молодежной политики Павлодарской области": Республика Казахстан, 140000, Павлодарская область, город Павлодар, улица Ломова, 38.</w:t>
      </w:r>
    </w:p>
    <w:bookmarkEnd w:id="9"/>
    <w:bookmarkStart w:name="z18" w:id="10"/>
    <w:p>
      <w:pPr>
        <w:spacing w:after="0"/>
        <w:ind w:left="0"/>
        <w:jc w:val="both"/>
      </w:pPr>
      <w:r>
        <w:rPr>
          <w:rFonts w:ascii="Times New Roman"/>
          <w:b w:val="false"/>
          <w:i w:val="false"/>
          <w:color w:val="000000"/>
          <w:sz w:val="28"/>
        </w:rPr>
        <w:t>
      10. Режим работы государственного учреждения "Управление по вопросам молодежной политики Павлодарской области":</w:t>
      </w:r>
    </w:p>
    <w:bookmarkEnd w:id="10"/>
    <w:p>
      <w:pPr>
        <w:spacing w:after="0"/>
        <w:ind w:left="0"/>
        <w:jc w:val="both"/>
      </w:pPr>
      <w:r>
        <w:rPr>
          <w:rFonts w:ascii="Times New Roman"/>
          <w:b w:val="false"/>
          <w:i w:val="false"/>
          <w:color w:val="000000"/>
          <w:sz w:val="28"/>
        </w:rPr>
        <w:t>
      дни работы: понедельник - пятница с 9.00 до 18.30 часов, обеденный перерыв с 13.00 до 14.30 часов, выходные дни: суббота - воскресенье.</w:t>
      </w:r>
    </w:p>
    <w:bookmarkStart w:name="z19" w:id="11"/>
    <w:p>
      <w:pPr>
        <w:spacing w:after="0"/>
        <w:ind w:left="0"/>
        <w:jc w:val="both"/>
      </w:pPr>
      <w:r>
        <w:rPr>
          <w:rFonts w:ascii="Times New Roman"/>
          <w:b w:val="false"/>
          <w:i w:val="false"/>
          <w:color w:val="000000"/>
          <w:sz w:val="28"/>
        </w:rPr>
        <w:t>
      11. Полное наименование государственного учреждения на государственном языке: "Павлодар облысының жастар саясаты мәселелері жөніндегі басқармасы" мемлекеттік мекемесі, на русском языке: государственное учреждение "Управление по вопросам молодежной политики Павлодарской области".</w:t>
      </w:r>
    </w:p>
    <w:bookmarkEnd w:id="1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12. Учредителем государственного учреждения "Управление по вопросам молодежной политики Павлодарской области" является государство в лице акимата Павлодарской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"Управление по вопросам молодежной политики Павлодарской области".</w:t>
      </w:r>
      <w:r>
        <w:br/>
      </w:r>
      <w:r>
        <w:rPr>
          <w:rFonts w:ascii="Times New Roman"/>
          <w:b w:val="false"/>
          <w:i w:val="false"/>
          <w:color w:val="000000"/>
          <w:sz w:val="28"/>
        </w:rPr>
        <w:t xml:space="preserve">
      </w:t>
      </w:r>
      <w:r>
        <w:rPr>
          <w:rFonts w:ascii="Times New Roman"/>
          <w:b w:val="false"/>
          <w:i w:val="false"/>
          <w:color w:val="000000"/>
          <w:sz w:val="28"/>
        </w:rPr>
        <w:t>14. Финансирование деятельности государственного учреждения "Управление по вопросам молодежной политики Павлодарской области" осуществляется из областного бюджета.</w:t>
      </w:r>
      <w:r>
        <w:br/>
      </w:r>
      <w:r>
        <w:rPr>
          <w:rFonts w:ascii="Times New Roman"/>
          <w:b w:val="false"/>
          <w:i w:val="false"/>
          <w:color w:val="000000"/>
          <w:sz w:val="28"/>
        </w:rPr>
        <w:t>
</w:t>
      </w:r>
    </w:p>
    <w:bookmarkStart w:name="z23" w:id="12"/>
    <w:p>
      <w:pPr>
        <w:spacing w:after="0"/>
        <w:ind w:left="0"/>
        <w:jc w:val="both"/>
      </w:pPr>
      <w:r>
        <w:rPr>
          <w:rFonts w:ascii="Times New Roman"/>
          <w:b w:val="false"/>
          <w:i w:val="false"/>
          <w:color w:val="000000"/>
          <w:sz w:val="28"/>
        </w:rPr>
        <w:t>
      15. Государственному учреждению "Управление по вопросам молодежной политики Павлодарской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"Управление по вопросам молодежной политики Павлодарской области".</w:t>
      </w:r>
    </w:p>
    <w:bookmarkEnd w:id="12"/>
    <w:p>
      <w:pPr>
        <w:spacing w:after="0"/>
        <w:ind w:left="0"/>
        <w:jc w:val="both"/>
      </w:pPr>
      <w:r>
        <w:rPr>
          <w:rFonts w:ascii="Times New Roman"/>
          <w:b w:val="false"/>
          <w:i w:val="false"/>
          <w:color w:val="000000"/>
          <w:sz w:val="28"/>
        </w:rPr>
        <w:t>
      Если государственному учреждению "Управление по вопросам молодежной политики Павлодарской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13"/>
    <w:p>
      <w:pPr>
        <w:spacing w:after="0"/>
        <w:ind w:left="0"/>
        <w:jc w:val="left"/>
      </w:pPr>
      <w:r>
        <w:rPr>
          <w:rFonts w:ascii="Times New Roman"/>
          <w:b/>
          <w:i w:val="false"/>
          <w:color w:val="000000"/>
        </w:rPr>
        <w:t xml:space="preserve"> 2. Миссия, цель, предмет, основные задачи, функции, права</w:t>
      </w:r>
      <w:r>
        <w:br/>
      </w:r>
      <w:r>
        <w:rPr>
          <w:rFonts w:ascii="Times New Roman"/>
          <w:b/>
          <w:i w:val="false"/>
          <w:color w:val="000000"/>
        </w:rPr>
        <w:t>и обязанности государственного учреждения "Управление</w:t>
      </w:r>
      <w:r>
        <w:br/>
      </w:r>
      <w:r>
        <w:rPr>
          <w:rFonts w:ascii="Times New Roman"/>
          <w:b/>
          <w:i w:val="false"/>
          <w:color w:val="000000"/>
        </w:rPr>
        <w:t>по вопросам молодежной политики Павлодарской области"</w:t>
      </w:r>
    </w:p>
    <w:bookmarkEnd w:id="13"/>
    <w:bookmarkStart w:name="z25" w:id="14"/>
    <w:p>
      <w:pPr>
        <w:spacing w:after="0"/>
        <w:ind w:left="0"/>
        <w:jc w:val="both"/>
      </w:pPr>
      <w:r>
        <w:rPr>
          <w:rFonts w:ascii="Times New Roman"/>
          <w:b w:val="false"/>
          <w:i w:val="false"/>
          <w:color w:val="000000"/>
          <w:sz w:val="28"/>
        </w:rPr>
        <w:t>
      16. Миссия государственного учреждения "Управление по вопросам молодежной политики Павлодарской области": реализация государственной политики в сфере молодежной политики, направленной на поддержку инициативы молодежи и молодежных организаций, развитие творческих, духовных и физических возможностей молодежи, формирование прочных навыков здорового образа жизни и воспитание гражданско-правовой и нравственной культуры среди молодежи.</w:t>
      </w:r>
      <w:r>
        <w:br/>
      </w:r>
      <w:r>
        <w:rPr>
          <w:rFonts w:ascii="Times New Roman"/>
          <w:b w:val="false"/>
          <w:i w:val="false"/>
          <w:color w:val="000000"/>
          <w:sz w:val="28"/>
        </w:rPr>
        <w:t>
      17.</w:t>
      </w:r>
      <w:r>
        <w:rPr>
          <w:rFonts w:ascii="Times New Roman"/>
          <w:b w:val="false"/>
          <w:i w:val="false"/>
          <w:color w:val="000000"/>
          <w:sz w:val="28"/>
        </w:rPr>
        <w:t xml:space="preserve"> Целью государственного учреждения "Управление по вопросам молодежной политики Павлодарской области" является проведение государственной политики, направленной на развитие инициативы молодежи и молодежных организаций, развитие творческих, духовных и физических возможностей молодежи.</w:t>
      </w:r>
      <w:r>
        <w:br/>
      </w:r>
      <w:r>
        <w:rPr>
          <w:rFonts w:ascii="Times New Roman"/>
          <w:b w:val="false"/>
          <w:i w:val="false"/>
          <w:color w:val="000000"/>
          <w:sz w:val="28"/>
        </w:rPr>
        <w:t>
      18.</w:t>
      </w:r>
      <w:r>
        <w:rPr>
          <w:rFonts w:ascii="Times New Roman"/>
          <w:b w:val="false"/>
          <w:i w:val="false"/>
          <w:color w:val="000000"/>
          <w:sz w:val="28"/>
        </w:rPr>
        <w:t xml:space="preserve"> Предметом деятельности государственного учреждения "Управление по вопросам молодежной политики Павлодарской области" является реализация на областном уровне мероприятий по вопросам молодежной политики, формирования прочных навыков здорового образа жизни и воспитания гражданско-правовой и нравственной культуры среди молодежи.</w:t>
      </w:r>
      <w:r>
        <w:br/>
      </w:r>
      <w:r>
        <w:rPr>
          <w:rFonts w:ascii="Times New Roman"/>
          <w:b w:val="false"/>
          <w:i w:val="false"/>
          <w:color w:val="000000"/>
          <w:sz w:val="28"/>
        </w:rPr>
        <w:t>
      19.</w:t>
      </w:r>
      <w:r>
        <w:rPr>
          <w:rFonts w:ascii="Times New Roman"/>
          <w:b w:val="false"/>
          <w:i w:val="false"/>
          <w:color w:val="000000"/>
          <w:sz w:val="28"/>
        </w:rPr>
        <w:t xml:space="preserve"> Задачи:</w:t>
      </w:r>
      <w:r>
        <w:br/>
      </w:r>
      <w:r>
        <w:rPr>
          <w:rFonts w:ascii="Times New Roman"/>
          <w:b w:val="false"/>
          <w:i w:val="false"/>
          <w:color w:val="000000"/>
          <w:sz w:val="28"/>
        </w:rPr>
        <w:t>
      1) создание условий для реализации государственных программ, касающихся вопросов молодежной политики;</w:t>
      </w:r>
      <w:r>
        <w:br/>
      </w:r>
      <w:r>
        <w:rPr>
          <w:rFonts w:ascii="Times New Roman"/>
          <w:b w:val="false"/>
          <w:i w:val="false"/>
          <w:color w:val="000000"/>
          <w:sz w:val="28"/>
        </w:rPr>
        <w:t>
      2) воспитание гражданственности и патриотизма, любви к своей Родине – Республике Казахстан, уважения к государственным символам страны, ее истории, культуре и народным традициям, нетерпимости к любым антиконституционным и антиобщественным проявлениям.</w:t>
      </w:r>
      <w:r>
        <w:br/>
      </w:r>
      <w:r>
        <w:rPr>
          <w:rFonts w:ascii="Times New Roman"/>
          <w:b w:val="false"/>
          <w:i w:val="false"/>
          <w:color w:val="000000"/>
          <w:sz w:val="28"/>
        </w:rPr>
        <w:t>
      20.</w:t>
      </w:r>
      <w:r>
        <w:rPr>
          <w:rFonts w:ascii="Times New Roman"/>
          <w:b w:val="false"/>
          <w:i w:val="false"/>
          <w:color w:val="000000"/>
          <w:sz w:val="28"/>
        </w:rPr>
        <w:t xml:space="preserve"> Функции:</w:t>
      </w:r>
      <w:r>
        <w:br/>
      </w:r>
      <w:r>
        <w:rPr>
          <w:rFonts w:ascii="Times New Roman"/>
          <w:b w:val="false"/>
          <w:i w:val="false"/>
          <w:color w:val="000000"/>
          <w:sz w:val="28"/>
        </w:rPr>
        <w:t>
      1) реализует государственную молодежную политику;</w:t>
      </w:r>
      <w:r>
        <w:br/>
      </w:r>
      <w:r>
        <w:rPr>
          <w:rFonts w:ascii="Times New Roman"/>
          <w:b w:val="false"/>
          <w:i w:val="false"/>
          <w:color w:val="000000"/>
          <w:sz w:val="28"/>
        </w:rPr>
        <w:t>
      2) обеспечивает проведение мониторинга и оценки потребностей молодежи для выявления и решения актуальных проблем, повышения эффективности реализации государственной молодежной политики;</w:t>
      </w:r>
      <w:r>
        <w:br/>
      </w:r>
      <w:r>
        <w:rPr>
          <w:rFonts w:ascii="Times New Roman"/>
          <w:b w:val="false"/>
          <w:i w:val="false"/>
          <w:color w:val="000000"/>
          <w:sz w:val="28"/>
        </w:rPr>
        <w:t>
      3) обеспечивает реализацию политики занятости и трудоустройства молодежи в рамках программы "Жасыл Ел", организует мониторинг рынка труда и практики трудоустройства молодых специалистов;</w:t>
      </w:r>
    </w:p>
    <w:bookmarkEnd w:id="14"/>
    <w:p>
      <w:pPr>
        <w:spacing w:after="0"/>
        <w:ind w:left="0"/>
        <w:jc w:val="both"/>
      </w:pPr>
      <w:r>
        <w:rPr>
          <w:rFonts w:ascii="Times New Roman"/>
          <w:b w:val="false"/>
          <w:i w:val="false"/>
          <w:color w:val="000000"/>
          <w:sz w:val="28"/>
        </w:rPr>
        <w:t>
      4) содействует развитию волонтерской деятельности молодежи и молодежного самоуправления;</w:t>
      </w:r>
    </w:p>
    <w:p>
      <w:pPr>
        <w:spacing w:after="0"/>
        <w:ind w:left="0"/>
        <w:jc w:val="both"/>
      </w:pPr>
      <w:r>
        <w:rPr>
          <w:rFonts w:ascii="Times New Roman"/>
          <w:b w:val="false"/>
          <w:i w:val="false"/>
          <w:color w:val="000000"/>
          <w:sz w:val="28"/>
        </w:rPr>
        <w:t>
      5) обеспечивает и координирует деятельность молодежных ресурсных центров;</w:t>
      </w:r>
    </w:p>
    <w:p>
      <w:pPr>
        <w:spacing w:after="0"/>
        <w:ind w:left="0"/>
        <w:jc w:val="both"/>
      </w:pPr>
      <w:r>
        <w:rPr>
          <w:rFonts w:ascii="Times New Roman"/>
          <w:b w:val="false"/>
          <w:i w:val="false"/>
          <w:color w:val="000000"/>
          <w:sz w:val="28"/>
        </w:rPr>
        <w:t>
      6)обеспечивает проведение регионального форума молодежи;</w:t>
      </w:r>
    </w:p>
    <w:p>
      <w:pPr>
        <w:spacing w:after="0"/>
        <w:ind w:left="0"/>
        <w:jc w:val="both"/>
      </w:pPr>
      <w:r>
        <w:rPr>
          <w:rFonts w:ascii="Times New Roman"/>
          <w:b w:val="false"/>
          <w:i w:val="false"/>
          <w:color w:val="000000"/>
          <w:sz w:val="28"/>
        </w:rPr>
        <w:t>
      7) принимает меры по укреплению казахстанского патриотизма и межэтнической толерантности;</w:t>
      </w:r>
    </w:p>
    <w:p>
      <w:pPr>
        <w:spacing w:after="0"/>
        <w:ind w:left="0"/>
        <w:jc w:val="both"/>
      </w:pPr>
      <w:r>
        <w:rPr>
          <w:rFonts w:ascii="Times New Roman"/>
          <w:b w:val="false"/>
          <w:i w:val="false"/>
          <w:color w:val="000000"/>
          <w:sz w:val="28"/>
        </w:rPr>
        <w:t>
      8) осуществляет права владения и пользования государственным пакетом акций акционерных обществ и долями участия в товариществах с ограниченной ответственностью, полномочия субъекта права государственных юридических лиц, в случаях, предусмотренных актами акимата и акима области, иными нормативными правовыми актами, в том числе принятие решений в отношении них, аналогично компетенции уполномоченных органов соответствующей отрасли;</w:t>
      </w:r>
    </w:p>
    <w:p>
      <w:pPr>
        <w:spacing w:after="0"/>
        <w:ind w:left="0"/>
        <w:jc w:val="both"/>
      </w:pPr>
      <w:r>
        <w:rPr>
          <w:rFonts w:ascii="Times New Roman"/>
          <w:b w:val="false"/>
          <w:i w:val="false"/>
          <w:color w:val="000000"/>
          <w:sz w:val="28"/>
        </w:rPr>
        <w:t>
      9) осуществляет иные функции в соответствии с законодательством Республики Казахстан.</w:t>
      </w:r>
    </w:p>
    <w:bookmarkStart w:name="z30" w:id="15"/>
    <w:p>
      <w:pPr>
        <w:spacing w:after="0"/>
        <w:ind w:left="0"/>
        <w:jc w:val="both"/>
      </w:pPr>
      <w:r>
        <w:rPr>
          <w:rFonts w:ascii="Times New Roman"/>
          <w:b w:val="false"/>
          <w:i w:val="false"/>
          <w:color w:val="000000"/>
          <w:sz w:val="28"/>
        </w:rPr>
        <w:t>
      21. Права и обязанности:</w:t>
      </w:r>
    </w:p>
    <w:bookmarkEnd w:id="15"/>
    <w:p>
      <w:pPr>
        <w:spacing w:after="0"/>
        <w:ind w:left="0"/>
        <w:jc w:val="both"/>
      </w:pPr>
      <w:r>
        <w:rPr>
          <w:rFonts w:ascii="Times New Roman"/>
          <w:b w:val="false"/>
          <w:i w:val="false"/>
          <w:color w:val="000000"/>
          <w:sz w:val="28"/>
        </w:rPr>
        <w:t>
      1) запрашивать и получать от районных и городских отделов внутренней политики, образования, культуры и спорта и иных государственных органов и организаций, должностных лиц и иных граждан информацию, необходимую для выполнения своих функций, привлекать работников государственных органов и иных организаций (по согласованию) к участию в подготовке вопросов, относящихся к их компетенции, создавать временные рабочие группы для выработки соответствующих предложений;</w:t>
      </w:r>
    </w:p>
    <w:p>
      <w:pPr>
        <w:spacing w:after="0"/>
        <w:ind w:left="0"/>
        <w:jc w:val="both"/>
      </w:pPr>
      <w:r>
        <w:rPr>
          <w:rFonts w:ascii="Times New Roman"/>
          <w:b w:val="false"/>
          <w:i w:val="false"/>
          <w:color w:val="000000"/>
          <w:sz w:val="28"/>
        </w:rPr>
        <w:t>
      2) оказывать организационно-методическую, информационную и иную помощь должностным лицам государственных органов, в ведении которых находятся вопросы сферы государственной молодежной политики, соблюдения прав молодых граждан, иные вопросы, входящие в компетенцию государственного учреждения "Управление по вопросам молодежной политики Павлодарской области";</w:t>
      </w:r>
    </w:p>
    <w:p>
      <w:pPr>
        <w:spacing w:after="0"/>
        <w:ind w:left="0"/>
        <w:jc w:val="both"/>
      </w:pPr>
      <w:r>
        <w:rPr>
          <w:rFonts w:ascii="Times New Roman"/>
          <w:b w:val="false"/>
          <w:i w:val="false"/>
          <w:color w:val="000000"/>
          <w:sz w:val="28"/>
        </w:rPr>
        <w:t>
      3) разрабатывать и представлять на утверждение акимата области нормативные правовые акты по вопросам молодежной политики, действующие на территории области;</w:t>
      </w:r>
    </w:p>
    <w:p>
      <w:pPr>
        <w:spacing w:after="0"/>
        <w:ind w:left="0"/>
        <w:jc w:val="left"/>
      </w:pPr>
      <w:r>
        <w:rPr>
          <w:rFonts w:ascii="Times New Roman"/>
          <w:b w:val="false"/>
          <w:i w:val="false"/>
          <w:color w:val="000000"/>
          <w:sz w:val="28"/>
        </w:rPr>
        <w:t>
      4) осуществлять взаимодействие с городскими и районными отделами внутренней политики, образования, культуры и спорта и другими органами управления, общественными организациями по реализации государственных и иных программ в области молодежной политики;</w:t>
      </w:r>
      <w:r>
        <w:br/>
      </w:r>
      <w:r>
        <w:rPr>
          <w:rFonts w:ascii="Times New Roman"/>
          <w:b w:val="false"/>
          <w:i w:val="false"/>
          <w:color w:val="000000"/>
          <w:sz w:val="28"/>
        </w:rPr>
        <w:t>
      5) вносить предложения по проектам и программам, разработанным другими подразделениями и службами аппарата акима области, касающимся сферы воспитания подрастающего поколения;</w:t>
      </w:r>
      <w:r>
        <w:br/>
      </w:r>
      <w:r>
        <w:rPr>
          <w:rFonts w:ascii="Times New Roman"/>
          <w:b w:val="false"/>
          <w:i w:val="false"/>
          <w:color w:val="000000"/>
          <w:sz w:val="28"/>
        </w:rPr>
        <w:t>
      6) вносить на рассмотрение акима области текущую информацию о ситуации в молодежной среде и предложения по урегулированию возникающих проблем;</w:t>
      </w:r>
      <w:r>
        <w:br/>
      </w:r>
      <w:r>
        <w:rPr>
          <w:rFonts w:ascii="Times New Roman"/>
          <w:b w:val="false"/>
          <w:i w:val="false"/>
          <w:color w:val="000000"/>
          <w:sz w:val="28"/>
        </w:rPr>
        <w:t>
      7) осуществлять иные права, предусмотренные действующим законодательством Республики Казахстан.</w:t>
      </w:r>
      <w:r>
        <w:br/>
      </w:r>
      <w:r>
        <w:rPr>
          <w:rFonts w:ascii="Times New Roman"/>
          <w:b w:val="false"/>
          <w:i w:val="false"/>
          <w:color w:val="000000"/>
          <w:sz w:val="28"/>
        </w:rPr>
        <w:t>
</w:t>
      </w:r>
    </w:p>
    <w:bookmarkStart w:name="z31" w:id="16"/>
    <w:p>
      <w:pPr>
        <w:spacing w:after="0"/>
        <w:ind w:left="0"/>
        <w:jc w:val="left"/>
      </w:pPr>
      <w:r>
        <w:rPr>
          <w:rFonts w:ascii="Times New Roman"/>
          <w:b/>
          <w:i w:val="false"/>
          <w:color w:val="000000"/>
        </w:rPr>
        <w:t xml:space="preserve"> 3. Организация деятельности государственного</w:t>
      </w:r>
      <w:r>
        <w:br/>
      </w:r>
      <w:r>
        <w:rPr>
          <w:rFonts w:ascii="Times New Roman"/>
          <w:b/>
          <w:i w:val="false"/>
          <w:color w:val="000000"/>
        </w:rPr>
        <w:t>учреждения "Управление по вопросам молодежной</w:t>
      </w:r>
      <w:r>
        <w:br/>
      </w:r>
      <w:r>
        <w:rPr>
          <w:rFonts w:ascii="Times New Roman"/>
          <w:b/>
          <w:i w:val="false"/>
          <w:color w:val="000000"/>
        </w:rPr>
        <w:t>политики Павлодарской области"</w:t>
      </w:r>
    </w:p>
    <w:bookmarkEnd w:id="16"/>
    <w:bookmarkStart w:name="z32" w:id="17"/>
    <w:p>
      <w:pPr>
        <w:spacing w:after="0"/>
        <w:ind w:left="0"/>
        <w:jc w:val="both"/>
      </w:pPr>
      <w:r>
        <w:rPr>
          <w:rFonts w:ascii="Times New Roman"/>
          <w:b w:val="false"/>
          <w:i w:val="false"/>
          <w:color w:val="000000"/>
          <w:sz w:val="28"/>
        </w:rPr>
        <w:t>
      22. Руководство государственным учреждением "Управление по вопросам молодежной политики Павлодарской области" осуществляется первым руководителем, который несет персональную ответственность за выполнение возложенных на государственное учреждение "Управление по вопросам молодежной политики Павлодарской области" задач и осуществление им своих функций.</w:t>
      </w:r>
    </w:p>
    <w:bookmarkEnd w:id="17"/>
    <w:bookmarkStart w:name="z33" w:id="18"/>
    <w:p>
      <w:pPr>
        <w:spacing w:after="0"/>
        <w:ind w:left="0"/>
        <w:jc w:val="both"/>
      </w:pPr>
      <w:r>
        <w:rPr>
          <w:rFonts w:ascii="Times New Roman"/>
          <w:b w:val="false"/>
          <w:i w:val="false"/>
          <w:color w:val="000000"/>
          <w:sz w:val="28"/>
        </w:rPr>
        <w:t>
      23. Первый руководитель государственного учреждения "Управление по вопросам молодежной политики Павлодарской области" назначается на должность и освобождается от должности акимом Павлодарской области, в соответствии с действующим законодательством Республики Казахстан.</w:t>
      </w:r>
    </w:p>
    <w:bookmarkEnd w:id="18"/>
    <w:bookmarkStart w:name="z34" w:id="19"/>
    <w:p>
      <w:pPr>
        <w:spacing w:after="0"/>
        <w:ind w:left="0"/>
        <w:jc w:val="both"/>
      </w:pPr>
      <w:r>
        <w:rPr>
          <w:rFonts w:ascii="Times New Roman"/>
          <w:b w:val="false"/>
          <w:i w:val="false"/>
          <w:color w:val="000000"/>
          <w:sz w:val="28"/>
        </w:rPr>
        <w:t>
      24. Полномочия первого руководителя государственного учреждения "Управление по вопросам молодежной политики Павлодарской области":</w:t>
      </w:r>
    </w:p>
    <w:bookmarkEnd w:id="19"/>
    <w:p>
      <w:pPr>
        <w:spacing w:after="0"/>
        <w:ind w:left="0"/>
        <w:jc w:val="both"/>
      </w:pPr>
      <w:r>
        <w:rPr>
          <w:rFonts w:ascii="Times New Roman"/>
          <w:b w:val="false"/>
          <w:i w:val="false"/>
          <w:color w:val="000000"/>
          <w:sz w:val="28"/>
        </w:rPr>
        <w:t>
      1) организует работу государственного учреждения "Управление по вопросам молодежной политики Павлодарской области", осуществляет руководство его деятельностью;</w:t>
      </w:r>
    </w:p>
    <w:p>
      <w:pPr>
        <w:spacing w:after="0"/>
        <w:ind w:left="0"/>
        <w:jc w:val="both"/>
      </w:pPr>
      <w:r>
        <w:rPr>
          <w:rFonts w:ascii="Times New Roman"/>
          <w:b w:val="false"/>
          <w:i w:val="false"/>
          <w:color w:val="000000"/>
          <w:sz w:val="28"/>
        </w:rPr>
        <w:t>
      2) определяет функции и полномочия работников структурных подразделений государственного учреждения "Управление по вопросам молодежной политики Павлодарской области";</w:t>
      </w:r>
    </w:p>
    <w:p>
      <w:pPr>
        <w:spacing w:after="0"/>
        <w:ind w:left="0"/>
        <w:jc w:val="both"/>
      </w:pPr>
      <w:r>
        <w:rPr>
          <w:rFonts w:ascii="Times New Roman"/>
          <w:b w:val="false"/>
          <w:i w:val="false"/>
          <w:color w:val="000000"/>
          <w:sz w:val="28"/>
        </w:rPr>
        <w:t>
      3) назначает на должности и освобождает от должностей работников государственного учреждения "Управление по вопросам молодежной политики Павлодарской области" в соответствии с законодательством Республики Казахстан;</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"Управление по вопросам молодежной политики Павлодарской области", оказание материальной помощи, наложение на них дисциплинарных взысканий и их снятие;</w:t>
      </w:r>
    </w:p>
    <w:p>
      <w:pPr>
        <w:spacing w:after="0"/>
        <w:ind w:left="0"/>
        <w:jc w:val="both"/>
      </w:pPr>
      <w:r>
        <w:rPr>
          <w:rFonts w:ascii="Times New Roman"/>
          <w:b w:val="false"/>
          <w:i w:val="false"/>
          <w:color w:val="000000"/>
          <w:sz w:val="28"/>
        </w:rPr>
        <w:t>
      5) издает приказы и дает указания по вопросам, входящим в его компетенцию, обязательные для выполнения всеми работниками государственного учреждения "Управление по вопросам молодежной политики Павлодарской области";</w:t>
      </w:r>
    </w:p>
    <w:p>
      <w:pPr>
        <w:spacing w:after="0"/>
        <w:ind w:left="0"/>
        <w:jc w:val="both"/>
      </w:pPr>
      <w:r>
        <w:rPr>
          <w:rFonts w:ascii="Times New Roman"/>
          <w:b w:val="false"/>
          <w:i w:val="false"/>
          <w:color w:val="000000"/>
          <w:sz w:val="28"/>
        </w:rPr>
        <w:t>
      6) утверждает Положения о структурных подразделениях государственного учреждения "Управление по вопросам молодежной политики Павлодарской области", должностные инструкции его работников;</w:t>
      </w:r>
    </w:p>
    <w:p>
      <w:pPr>
        <w:spacing w:after="0"/>
        <w:ind w:left="0"/>
        <w:jc w:val="both"/>
      </w:pPr>
      <w:r>
        <w:rPr>
          <w:rFonts w:ascii="Times New Roman"/>
          <w:b w:val="false"/>
          <w:i w:val="false"/>
          <w:color w:val="000000"/>
          <w:sz w:val="28"/>
        </w:rPr>
        <w:t>
      7) представляет государственное учреждение "Управление по вопросам молодежной политики Павлодарской области"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8) назначает на должность и освобождает от должности руководителей подведомственных организаций учреждения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9) осуществляет в порядке, установленном законодательством Республики Казахстан, поощрения руководителей подведомственных организаций, оказание материальной помощи, наложение на них дисциплинарных взысканий;</w:t>
      </w:r>
    </w:p>
    <w:p>
      <w:pPr>
        <w:spacing w:after="0"/>
        <w:ind w:left="0"/>
        <w:jc w:val="both"/>
      </w:pPr>
      <w:r>
        <w:rPr>
          <w:rFonts w:ascii="Times New Roman"/>
          <w:b w:val="false"/>
          <w:i w:val="false"/>
          <w:color w:val="000000"/>
          <w:sz w:val="28"/>
        </w:rPr>
        <w:t>
      10) проводит совещания с участием руководителей подведомственных организаций;</w:t>
      </w:r>
    </w:p>
    <w:p>
      <w:pPr>
        <w:spacing w:after="0"/>
        <w:ind w:left="0"/>
        <w:jc w:val="both"/>
      </w:pPr>
      <w:r>
        <w:rPr>
          <w:rFonts w:ascii="Times New Roman"/>
          <w:b w:val="false"/>
          <w:i w:val="false"/>
          <w:color w:val="000000"/>
          <w:sz w:val="28"/>
        </w:rPr>
        <w:t>
      11) обеспечивает разработку структуры государственного учреждения "Управление по вопросам молодежной политики Павлодарской области";</w:t>
      </w:r>
    </w:p>
    <w:p>
      <w:pPr>
        <w:spacing w:after="0"/>
        <w:ind w:left="0"/>
        <w:jc w:val="both"/>
      </w:pPr>
      <w:r>
        <w:rPr>
          <w:rFonts w:ascii="Times New Roman"/>
          <w:b w:val="false"/>
          <w:i w:val="false"/>
          <w:color w:val="000000"/>
          <w:sz w:val="28"/>
        </w:rPr>
        <w:t>
      12) утверждает перспективные и текущие планы работы государственного учреждения "Управление по вопросам молодежной политики Павлодарской области";</w:t>
      </w:r>
    </w:p>
    <w:p>
      <w:pPr>
        <w:spacing w:after="0"/>
        <w:ind w:left="0"/>
        <w:jc w:val="both"/>
      </w:pPr>
      <w:r>
        <w:rPr>
          <w:rFonts w:ascii="Times New Roman"/>
          <w:b w:val="false"/>
          <w:i w:val="false"/>
          <w:color w:val="000000"/>
          <w:sz w:val="28"/>
        </w:rPr>
        <w:t>
      13)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14)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"Управление по вопросам молодежной политики Павлодарской области" в период его отсутствия осуществляется лицом, его замещающим в соответствии с действующим законодательством.</w:t>
      </w:r>
    </w:p>
    <w:bookmarkStart w:name="z35" w:id="20"/>
    <w:p>
      <w:pPr>
        <w:spacing w:after="0"/>
        <w:ind w:left="0"/>
        <w:jc w:val="both"/>
      </w:pPr>
      <w:r>
        <w:rPr>
          <w:rFonts w:ascii="Times New Roman"/>
          <w:b w:val="false"/>
          <w:i w:val="false"/>
          <w:color w:val="000000"/>
          <w:sz w:val="28"/>
        </w:rPr>
        <w:t>
      25. Взаимоотношения между государственным учреждением "Управление по вопросам молодежной политики Павлодарской области" и органом по управлению коммунальным имуществом (местным исполнительным органом) регулируется действующим законодательством Республики Казахстан.</w:t>
      </w:r>
    </w:p>
    <w:bookmarkEnd w:id="20"/>
    <w:p>
      <w:pPr>
        <w:spacing w:after="0"/>
        <w:ind w:left="0"/>
        <w:jc w:val="left"/>
      </w:pPr>
      <w:r>
        <w:rPr>
          <w:rFonts w:ascii="Times New Roman"/>
          <w:b w:val="false"/>
          <w:i w:val="false"/>
          <w:color w:val="000000"/>
          <w:sz w:val="28"/>
        </w:rPr>
        <w:t>
      26.</w:t>
      </w:r>
      <w:r>
        <w:rPr>
          <w:rFonts w:ascii="Times New Roman"/>
          <w:b w:val="false"/>
          <w:i w:val="false"/>
          <w:color w:val="000000"/>
          <w:sz w:val="28"/>
        </w:rPr>
        <w:t xml:space="preserve"> Взаимоотношения между государственным учреждением "Управление по вопросам молодежной политики Павлодарской области" и уполномоченным органом соответствующей отрасли (местным исполнительным органом) регулируется действующим законодательством Республики Казахстан.</w:t>
      </w:r>
      <w:r>
        <w:br/>
      </w:r>
      <w:r>
        <w:rPr>
          <w:rFonts w:ascii="Times New Roman"/>
          <w:b w:val="false"/>
          <w:i w:val="false"/>
          <w:color w:val="000000"/>
          <w:sz w:val="28"/>
        </w:rPr>
        <w:t>
      27.</w:t>
      </w:r>
      <w:r>
        <w:rPr>
          <w:rFonts w:ascii="Times New Roman"/>
          <w:b w:val="false"/>
          <w:i w:val="false"/>
          <w:color w:val="000000"/>
          <w:sz w:val="28"/>
        </w:rPr>
        <w:t xml:space="preserve"> Взаимоотношения между администрацией государственного учреждения "Управление по вопросам молодежной политики Павлодарской области" и трудовым коллективом определяется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r>
        <w:br/>
      </w:r>
      <w:r>
        <w:rPr>
          <w:rFonts w:ascii="Times New Roman"/>
          <w:b w:val="false"/>
          <w:i w:val="false"/>
          <w:color w:val="000000"/>
          <w:sz w:val="28"/>
        </w:rPr>
        <w:t>
</w:t>
      </w:r>
    </w:p>
    <w:bookmarkStart w:name="z38" w:id="21"/>
    <w:p>
      <w:pPr>
        <w:spacing w:after="0"/>
        <w:ind w:left="0"/>
        <w:jc w:val="left"/>
      </w:pPr>
      <w:r>
        <w:rPr>
          <w:rFonts w:ascii="Times New Roman"/>
          <w:b/>
          <w:i w:val="false"/>
          <w:color w:val="000000"/>
        </w:rPr>
        <w:t xml:space="preserve"> 4. Имущество государственного учреждения</w:t>
      </w:r>
      <w:r>
        <w:br/>
      </w:r>
      <w:r>
        <w:rPr>
          <w:rFonts w:ascii="Times New Roman"/>
          <w:b/>
          <w:i w:val="false"/>
          <w:color w:val="000000"/>
        </w:rPr>
        <w:t>"Управление по вопросам молодежной</w:t>
      </w:r>
      <w:r>
        <w:br/>
      </w:r>
      <w:r>
        <w:rPr>
          <w:rFonts w:ascii="Times New Roman"/>
          <w:b/>
          <w:i w:val="false"/>
          <w:color w:val="000000"/>
        </w:rPr>
        <w:t>политики Павлодарской области"</w:t>
      </w:r>
    </w:p>
    <w:bookmarkEnd w:id="21"/>
    <w:bookmarkStart w:name="z39" w:id="22"/>
    <w:p>
      <w:pPr>
        <w:spacing w:after="0"/>
        <w:ind w:left="0"/>
        <w:jc w:val="both"/>
      </w:pPr>
      <w:r>
        <w:rPr>
          <w:rFonts w:ascii="Times New Roman"/>
          <w:b w:val="false"/>
          <w:i w:val="false"/>
          <w:color w:val="000000"/>
          <w:sz w:val="28"/>
        </w:rPr>
        <w:t>
      28. Государственное учреждение "Управление по вопросам молодежной политики Павлодарской области" может иметь на праве оперативного управления обособленное имущество в случаях, предусмотренных законодательством Республики Казахстан.</w:t>
      </w:r>
    </w:p>
    <w:bookmarkEnd w:id="22"/>
    <w:p>
      <w:pPr>
        <w:spacing w:after="0"/>
        <w:ind w:left="0"/>
        <w:jc w:val="both"/>
      </w:pPr>
      <w:r>
        <w:rPr>
          <w:rFonts w:ascii="Times New Roman"/>
          <w:b w:val="false"/>
          <w:i w:val="false"/>
          <w:color w:val="000000"/>
          <w:sz w:val="28"/>
        </w:rPr>
        <w:t>
      Имущество государственного учреждения "Управление по вопросам молодежной политики Павлодарской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 w:id="23"/>
    <w:p>
      <w:pPr>
        <w:spacing w:after="0"/>
        <w:ind w:left="0"/>
        <w:jc w:val="both"/>
      </w:pPr>
      <w:r>
        <w:rPr>
          <w:rFonts w:ascii="Times New Roman"/>
          <w:b w:val="false"/>
          <w:i w:val="false"/>
          <w:color w:val="000000"/>
          <w:sz w:val="28"/>
        </w:rPr>
        <w:t>
      29. Имущество, закрепленное за государственным учреждением "Управление по вопросам молодежной политики Павлодарской области", относится к коммунальной собственности.</w:t>
      </w:r>
    </w:p>
    <w:bookmarkEnd w:id="23"/>
    <w:p>
      <w:pPr>
        <w:spacing w:after="0"/>
        <w:ind w:left="0"/>
        <w:jc w:val="left"/>
      </w:pPr>
      <w:r>
        <w:rPr>
          <w:rFonts w:ascii="Times New Roman"/>
          <w:b w:val="false"/>
          <w:i w:val="false"/>
          <w:color w:val="000000"/>
          <w:sz w:val="28"/>
        </w:rPr>
        <w:t>
      30.</w:t>
      </w:r>
      <w:r>
        <w:rPr>
          <w:rFonts w:ascii="Times New Roman"/>
          <w:b w:val="false"/>
          <w:i w:val="false"/>
          <w:color w:val="000000"/>
          <w:sz w:val="28"/>
        </w:rPr>
        <w:t xml:space="preserve"> Государственное учреждение "Управление по вопросам молодежной политики Павлодарской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r>
        <w:br/>
      </w:r>
      <w:r>
        <w:rPr>
          <w:rFonts w:ascii="Times New Roman"/>
          <w:b w:val="false"/>
          <w:i w:val="false"/>
          <w:color w:val="000000"/>
          <w:sz w:val="28"/>
        </w:rPr>
        <w:t>
</w:t>
      </w:r>
    </w:p>
    <w:bookmarkStart w:name="z42" w:id="24"/>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"Управление по вопросам</w:t>
      </w:r>
      <w:r>
        <w:br/>
      </w:r>
      <w:r>
        <w:rPr>
          <w:rFonts w:ascii="Times New Roman"/>
          <w:b/>
          <w:i w:val="false"/>
          <w:color w:val="000000"/>
        </w:rPr>
        <w:t>молодежной политики Павлодарской области"</w:t>
      </w:r>
    </w:p>
    <w:bookmarkEnd w:id="24"/>
    <w:bookmarkStart w:name="z43" w:id="25"/>
    <w:p>
      <w:pPr>
        <w:spacing w:after="0"/>
        <w:ind w:left="0"/>
        <w:jc w:val="both"/>
      </w:pPr>
      <w:r>
        <w:rPr>
          <w:rFonts w:ascii="Times New Roman"/>
          <w:b w:val="false"/>
          <w:i w:val="false"/>
          <w:color w:val="000000"/>
          <w:sz w:val="28"/>
        </w:rPr>
        <w:t>
      31. Реорганизация и упразднение (ликвидация) государственного учреждения "Управление по вопросам молодежной политики Павлодарской области" осуществляются в соответствии с законодательством Республики Казахстан.</w:t>
      </w:r>
      <w:r>
        <w:br/>
      </w:r>
      <w:r>
        <w:rPr>
          <w:rFonts w:ascii="Times New Roman"/>
          <w:b w:val="false"/>
          <w:i w:val="false"/>
          <w:color w:val="000000"/>
          <w:sz w:val="28"/>
        </w:rPr>
        <w:t>
      32.</w:t>
      </w:r>
      <w:r>
        <w:rPr>
          <w:rFonts w:ascii="Times New Roman"/>
          <w:b w:val="false"/>
          <w:i w:val="false"/>
          <w:color w:val="000000"/>
          <w:sz w:val="28"/>
        </w:rPr>
        <w:t xml:space="preserve"> При ликвидации государственного учреждения "Управление по вопросам молодежной политики Павлодарской области" имущество, оставшееся после удовлетворения требований кредиторов, остается в областной коммунальной собственности.</w:t>
      </w:r>
    </w:p>
    <w:bookmarkEnd w:id="25"/>
    <w:bookmarkStart w:name="z45" w:id="26"/>
    <w:p>
      <w:pPr>
        <w:spacing w:after="0"/>
        <w:ind w:left="0"/>
        <w:jc w:val="left"/>
      </w:pPr>
      <w:r>
        <w:rPr>
          <w:rFonts w:ascii="Times New Roman"/>
          <w:b/>
          <w:i w:val="false"/>
          <w:color w:val="000000"/>
        </w:rPr>
        <w:t xml:space="preserve"> 6. Перечень государственных учреждений,</w:t>
      </w:r>
      <w:r>
        <w:br/>
      </w:r>
      <w:r>
        <w:rPr>
          <w:rFonts w:ascii="Times New Roman"/>
          <w:b/>
          <w:i w:val="false"/>
          <w:color w:val="000000"/>
        </w:rPr>
        <w:t>находящихся в ведении государственного учреждения</w:t>
      </w:r>
      <w:r>
        <w:br/>
      </w:r>
      <w:r>
        <w:rPr>
          <w:rFonts w:ascii="Times New Roman"/>
          <w:b/>
          <w:i w:val="false"/>
          <w:color w:val="000000"/>
        </w:rPr>
        <w:t>"Управление по вопросам молодежной</w:t>
      </w:r>
      <w:r>
        <w:br/>
      </w:r>
      <w:r>
        <w:rPr>
          <w:rFonts w:ascii="Times New Roman"/>
          <w:b/>
          <w:i w:val="false"/>
          <w:color w:val="000000"/>
        </w:rPr>
        <w:t>политики Павлодарской области"</w:t>
      </w:r>
    </w:p>
    <w:bookmarkEnd w:id="26"/>
    <w:bookmarkStart w:name="z46" w:id="27"/>
    <w:p>
      <w:pPr>
        <w:spacing w:after="0"/>
        <w:ind w:left="0"/>
        <w:jc w:val="both"/>
      </w:pPr>
      <w:r>
        <w:rPr>
          <w:rFonts w:ascii="Times New Roman"/>
          <w:b w:val="false"/>
          <w:i w:val="false"/>
          <w:color w:val="000000"/>
          <w:sz w:val="28"/>
        </w:rPr>
        <w:t>
      33. Государственное учреждение "Управление по вопросам молодежной политики Павлодарской области" имеет в ведении следующую организацию:</w:t>
      </w:r>
    </w:p>
    <w:bookmarkEnd w:id="27"/>
    <w:p>
      <w:pPr>
        <w:spacing w:after="0"/>
        <w:ind w:left="0"/>
        <w:jc w:val="both"/>
      </w:pPr>
      <w:r>
        <w:rPr>
          <w:rFonts w:ascii="Times New Roman"/>
          <w:b w:val="false"/>
          <w:i w:val="false"/>
          <w:color w:val="000000"/>
          <w:sz w:val="28"/>
        </w:rPr>
        <w:t>
      Коммунальное государственное учреждение "Центр развития молодежных инициатив" управления по вопросам молодежной политики Павлодарской области.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