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0449" w14:textId="b780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ноября 2015 года № 315/11. Зарегистрировано Департаментом юстиции Павлодарской области 18 декабря 2015 года № 4844. Утратило силу постановлением акимата Павлодарской области от 21 ноября 2017 года № 373/6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21.11.2017 № 373/6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22/2 "Об утверждении Положения о государственном учреждении "Управление предпринимательства, торговли и туризма Павлодарской области" (зарегистрировано в Реестре государственной регистрации нормативных правовых актов за № 3709, опубликовано 25 февраля 2014 года в газетах "Звезда Прииртышья", "Сарыарқа самалы")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предпринимательства, торговли и туризма Павлодарской области",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государственного учреждения "Управление предпринимательства, торговли и туризма Павлодарской области" подпункты 2), 3) исключить.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Дычко Н.В.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