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42e8c" w14:textId="a142e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образования города Павлодара"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4 марта 2015 года № 268/5. Зарегистрировано Департаментом юстиции Павлодарской области 30 марта 2015 года № 4400. Утратило силу постановлением акимата города Павлодара Павлодарской области от 10 апреля 2017 года № 391/12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Павлодара Павлодарской области от 10.04.2017 № 391/12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 города Павлодара".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образования города Павлодара" принять необходимые меры, вытекающие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заместителя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Павлодара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марта 2015 года № 268/5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города Павлодара"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образования города Павлодара" является государственным органом Республики Казахстан, осуществляющим руководство в сфере образования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образования города Павлодара"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образования города Павлодара"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образования города Павлодара"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образования города Павлодара"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образования города Павлодара"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образования города Павлодара"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образования города Павлодара"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образования города Павлодара"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государственного учреждения "Отдел образования города Павлодара": Республика Казахстан, Павлодарская область, 140000, город Павлодар, улица Кривенко,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Режим работы государственного учреждения "Отдел образования города Павлодара": понедельник - пятница с 9.00 часов до 18.30 часов, обеденный перерыв с 13.00 часов до 14.30 часов, выходные дни: суббота -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Полное наименование государственного учреждения на государственном языке: "Павлодар қаласы білім беру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языке: Государственное учреждение "Отдел образования города Павлодара".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Учредителем государственного учреждения "Отдел образования города Павлодара" является государство в лице акимата города Палодара.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образования города Павлодара".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Финансирование деятельности государственного учреждения "Отдел образования города Павлодара"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Государственному учреждению "Отдел образования города Павлодара"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образования города Павлодара".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образования города Павлодара"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города Павлодара"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Миссия: государственное учреждение "Отдел образования города Павлодара" входит в единую систему исполнительных органов города и является государственным органом, осуществляющим в пределах своей компетенции реализацию государственной политики в области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Целью государственного учреждения "Отдел образования города Павлодара" является обеспечение доступности и качества дошкольного, начального, основного среднего и общего среднего образования, включая вечернюю (сменную) форму обучения, дополнительного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Предметом деятельности государственного учреждения "Отдел образования города Павлодара" является осуществление на городском уровне государственной политики в области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обеспечение дошкольного, начального, основного среднего и общего среднего образования, включая вечернюю (сменную) форму обучения,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создание и укрепление материально-технической базы системы школьных, дошкольных и внешкольных организаций, развитие их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разработка и реализация комплекса социально-экономических задач и городских программ в области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 способствование развитию системы образования, обеспечение качества образовательных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 взаимодействие с научными учреждениями города и других регионов в сфере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реализация основных направлений развития системы образования, разработка и осуществление перспективных, текущих, целевых программ по их развитию;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координация деятельности организаций, объединений, учреждений и предприятий города в сфере развития системы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формирование заказов на подготовку специалистов для подведомственных учреждений, обеспечение педагогическими кадрами, повышение их квалификации через систему мероприятий, направленных на внедрение в практику новых педагогических технологий обучения и воспитания с учетом национальных и общечеловеческих ценностей, достижений науки и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 оказание методической помощи по выполнению государственных стандартов образования через деятельность методического кабинета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 создание и развитие единой системы непрерывного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 координация финансово-хозяйственной деятельности подведомственных учреждений образования через деятельность централизованной бухгалтерии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 проведение конференций, совещаний, семинаров, конкурсов по вопросам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 осуществление иных функций,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обеспечение предоставления начального, основного среднего и общего среднего образования, включая вечернюю (сменную) форму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организация участия обучающихся в едином национальном тестировании;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организация учета детей дошкольного и школьного возраста, их обучение до получения ими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 создание, реорганизация и ликвидация в порядке, установленном законодательством Республики Казахстан,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образования, общеобразовательные учебные программы дошкольного воспитания и обучения и дополнительные образовательные программы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 поддержка и оказание содействия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 осуществление иных прав, предусмотренных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приобретение и доставка учебников и учебно-методических комплексов организациям образования, реализующим общеобразовательные учебные программы предшкольной подготовки,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государственное обеспечение детей-сирот, детей,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организация медицинского обслуживания обучающихся и воспитанников организаций образования, за исключением дошкольных;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организация бесплатного и льготного питания отдельных категорий обучающихся и воспитанников;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оказание государственных услуг в сфере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разработка и утверждение схемы и порядка перевозки в общеобразовательные школы детей, проживающих в отдаленных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оплата труда патронатного воспитателя путем перечисления денежных средств на его текущий счет;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8) Исключен постановлением акимата города Павлодара Павлодарской области от 24.02.2016 </w:t>
      </w:r>
      <w:r>
        <w:rPr>
          <w:rFonts w:ascii="Times New Roman"/>
          <w:b w:val="false"/>
          <w:i w:val="false"/>
          <w:color w:val="ff0000"/>
          <w:sz w:val="28"/>
        </w:rPr>
        <w:t>№ 179/4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осуществление иных обязанностей, предусмотренных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21 с изменениями, внесенными постановлением акимата города Павлодара Павлодарской области от 24.02.2016 </w:t>
      </w:r>
      <w:r>
        <w:rPr>
          <w:rFonts w:ascii="Times New Roman"/>
          <w:b w:val="false"/>
          <w:i w:val="false"/>
          <w:color w:val="ff0000"/>
          <w:sz w:val="28"/>
        </w:rPr>
        <w:t>№ 179/4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города Павлодара"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Руководство государственным учреждением "Отдел образования города Павлодара" осуществляется первым руководителем, который несет персональную ответственность за выполнение возложенных на государственное учреждение "Отдел образования города Павлодара"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Первый руководитель государственного учреждения "Отдел образования города Павлодара" назначается на должность и освобождается от должности акимом города Павлодара.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Первый руководитель государственного учреждения "Отдел образования города Павлодара"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Полномочия первого руководителя государственного учреждения "Отдел образования города Павлодара":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представляет на утверждение акимата города Павлодара Положение о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организует работу по выполнению Законов, актов Президента Республики Казахстан, Правительства Республики Казахстан, постановлений акимата области и города, систематически информирует вышестоящие органы о ходе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издает приказы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 принимает меры по противодействию коррупции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 несет персональную ответственность за выполнение обязанностей по противодействию коррупции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 действует без доверенности от имени государственного учреждения "Отдел образования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 представляет государственное учреждение "Отдел образования города Павлодара"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 в случаях и пределах, установленных законодательством, распоряжается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 заключает договоры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 подписывает акты государственного учреждения "Отдел образования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 назначает на должность и освобождает от занимаемой должности работников государственного учреждения "Отдел образования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 определяет обязанности работников и функции структурных подразделений государственного учреждения "Отдел образования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 применяет меры поощрения и налагает дисциплинарные взыскания на работников государственного учреждения "Отдел образования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 утверждает положения структурных подразделений государственного учреждения "Отдел образования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 осуществляет иные функции, возложенные на него законодательством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образования города Павлодара"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Взаимоотношение между государственным учреждением "Отдел образования города Павлодара" и уполномоченным органом по управлению коммунальным имуществом (местным исполнительным органом) регулируется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Взаимоотношение между государственным учреждением "Отдел образования города Павлодара" и уполномоченным органом соответствующей отрасли (местным исполнительным органом) регулируется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29. Взаимоотношение между администрацией государственного учреждения "Отдел образования города Павлодара" с трудовым коллективом определяется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города Павлодара"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30. Государственное учреждение "Отдел образования города Павлодара" может иметь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образования города Павлодара" формируется за счет имущества, преданного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Имущество, закрепленное за государственным учреждением "Отдел образования города Павлодара",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Государственное учреждение "Отдел образования города Павлодара"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города Павлодара"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33. Реорганизация и упразднение государственного учреждения "Отдел образования города Павлодара"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При упразднении (ликвидации) государственного учреждения "Отдел образования города Павлодара" имущество, оставшееся после удовлетворения требований кредиторов, остается в городской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образования города Павлодара"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Государственное учреждение "Отдел образования города Павлодара" имеет следующие организации, находящиеся в его ведении: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Государственное учреждение "Средняя общеобразовательная школа № 1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Государственное учреждение "Средняя общеобразовательная школа № 2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Государственное учреждение "Средняя общеобразовательная школа № 4 имени Камала Макпалеева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Государственное учреждение "Средняя общеобразовательная школа № 5 города Павлодара";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Государственное учреждение "Средняя общеобразовательная школа № 6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Государственное учреждение "Средняя общеобразовательная специализированная школа профильной адаптации № 7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Государственное учреждение "Средняя общеобразовательная школа–гимназия № 9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Государственное учреждение "Средняя общеобразовательная профильная школа № 11 модульного типа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Государственное учреждение "Средняя общеобразовательная школа № 12 имени Калижана Бекхожина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Государственное учреждение "Средняя общеобразовательная школа № 13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Государственное учреждение "Средняя общеобразовательная школа № 14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Государственное учреждение "Средняя общеобразовательная школа № 15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Государственное учреждение "Школа-лицей № 16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Государственное учреждение "Средняя общеобразовательная профильная школа дифференцированного обучения № 17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Государственное учреждение "Средняя общеобразовательная школа № 18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Государственное учреждение "Средняя общеобразовательная школа № 19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Государственное учреждение "Школа–лицей № 20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Государственное учреждение "Средняя общеобразовательная школа № 21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Государственное учреждение "Средняя общеобразовательная школа № 22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Государственное учреждение "Средняя общеобразовательная школа № 23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Государственное учреждение "Средняя общеобразовательная школа № 24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Государственное учреждение "Средняя общеобразовательная школа № 25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Государственное учреждение "Средняя общеобразовательная школа № 26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Государственное учреждение "Средняя общеобразовательная школа № 27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Государственное учреждение "Средняя общеобразовательная школа № 28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Государственное учреждение "Средняя общеобразовательная школа № 29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Государственное учреждение "Средняя общеобразовательная школа № 30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Государственное учреждение "Средняя общеобразовательная школа № 31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Государственное учреждение "Основная общеобразовательная школа № 32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Государственное учреждение "Средняя общеобразовательная школа № 33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Государственное учреждение "Средняя общеобразовательная школа № 34 инновационного типа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Государственное учреждение "Средняя общеобразовательная школа № 35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Государственное учреждение "Средняя общеобразовательная профильная школа № 36 экологической направленности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Государственное учреждение "Основная общеобразовательная школа № 38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Государственное учреждение "Средняя общеобразовательная школа № 39 инновационного типа с гимназическими классами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Государственное учреждение "Средняя общеобразовательная школа № 40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Государственное учреждение "Средняя общеобразовательная профильная школа № 41 города Павлодара с физкультурно–оздоровительной направленностью";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Государственное учреждение "Средняя общеобразовательная школа № 42 города Павлодара имени Мухтара Ауэзова";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Государственное учреждение "Средняя общеобразовательная школа № 43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Государственное учреждение "Средняя общеобразовательная школа № 44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Государственное учреждение "Средняя общеобразовательная школа № 45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Государственное учреждение "Школа с профильной направленностью "Стикс"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Государственное учреждение "Кенжекольская средняя общеобразовательная школа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Государственное учреждение "Жетекшинская средняя общеобразовательная школа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Государственное учреждение "Учебно–производственный комбинат № 2 города Павлодара";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Государственное казенное коммунальное предприятие "Ясли-сад № 1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Государственное казенное коммунальное предприятие "Ясли-сад № 2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Государственное казенное коммунальное предприятие "Ясли-сад № 3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Государственное казенное коммунальное предприятие "Ясли-сад № 4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Государственное казенное коммунальное предприятие "Ясли-сад № 5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Государственное казенное коммунальное предприятие "Ясли-сад № 6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Государственное казенное коммунальное предприятие "Ясли-сад № 7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Государственное казенное коммунальное предприятие "Ясли-сад № 8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Государственное казенное коммунальное предприятие "Ясли-сад № 9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Государственное казенное коммунальное предприятие "Ясли-сад № 10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Государственное казенное коммунальное предприятие "Ясли-сад № 11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Государственное казенное коммунальное предприятие "Ясли-сад № 12 с государственным языком обучения"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Государственное казенное коммунальное предприятие "Детский сад № 14 города Павлодара коррекционного типа для детей с нарушениями речи"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Государственное казенное коммунальное предприятие "Ясли-сад № 15 поселка Ленинский"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60) Государственное казенное коммунальное предприятие "Ясли-сад № 16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Государственное казенное коммунальное предприятие "Ясли-сад № 17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Государственное казенное коммунальное предприятие "Ясли-сад № 18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63) Государственное казенное коммунальное предприятие "Ясли-сад № 19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64) Государственное казенное коммунальное предприятие "Ясли-сад № 20 села Кенжеколь"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Государственное казенное коммунальное предприятие "Ясли-сад № 21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Государственное казенное коммунальное предприятие "Ясли-сад № 22 санаторного типа для тубинфицированных детей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Государственное казенное коммунальное предприятие "Ясли-сад № 23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Государственное казенное коммунальное предприятие "Ясли-сад № 24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69) Государственное казенное коммунальное предприятие "Ясли-сад № 25 санаторного типа города Павлодара для детей с ранними проявлениями туберкулезной инфекции, малыми и затихающими формами туберкулеза"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70) Государственное казенное коммунальное предприятие "Ясли-сад № 26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71) Государственное казенное коммунальное предприятие "Ясли-сад № 27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72) Государственное казенное коммунальное предприятие "Ясли-сад № 28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73) Государственное казенное коммунальное предприятие "Ясли-сад № 29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74) Государственное казенное коммунальное предприятие "Ясли-сад № 30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75) Государственное казенное коммунальное предприятие "Ясли-сад № 31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76) Государственное казенное коммунальное предприятие "Ясли-сад № 32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77) Государственное казенное коммунальное предприятие "Ясли-сад № 33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78) Государственное казенное коммунальное предприятие "Ясли-сад № 34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79) Государственное казенное коммунальное предприятие "Ясли-сад № 35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80) Государственное казенное коммунальное предприятие "Малая дошкольная образовательная организация ясли–сад № 36 поселка Ленинский"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81) Государственное казенное коммунальное предприятие "Ясли-сад № 37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82) Государственное казенное коммунальное предприятие "Ясли-сад № 38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83) Государственное казенное коммунальное предприятие "Детский сад № 39 города Павлодара коррекционного типа для детей с нарушениями интеллекта"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84) Государственное казенное коммунальное предприятие "Ясли-сад № 40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85) Государственное казенное коммунальное предприятие "Ясли-сад № 41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86) Государственное казенное коммунальное предприятие "Учебно–воспитательный комплекс № 42 – дошкольная гимназия–школа с прогимназическими классами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87) Государственное казенное коммунальное предприятие "Ясли-сад № 43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88) Государственное казенное коммунальное предприятие "Ясли-сад № 44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89) Государственное казенное коммунальное предприятие "Ясли-сад № 45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90) Государственное казенное коммунальное предприятие "Ясли-сад № 46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91) Государственное казенное коммунальное предприятие "Ясли-сад № 47 села Мойылды"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92) Государственное казенное коммунальное предприятие "Санаторный ясли-сад № 48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93) Государственное казенное коммунальное предприятие "Санаторный ясли-сад № 49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94) Государственное казенное коммунальное предприятие "Ясли-сад № 50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95) Государственное казенное коммунальное предприятие "Ясли-сад № 51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96) Государственное казенное коммунальное предприятие "Специальный детский сад № 52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97) Государственное казенное коммунальное предприятие "Ясли-сад № 53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98) Государственное казенное коммунальное предприятие "Ясли-сад № 72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99) Государственное казенное коммунальное предприятие "Ясли-сад № 79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100) Государственное казенное коммунальное предприятие "Ясли-сад № 82 города Павлодара специализированного типа для детей с нарушением зрения"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101) Государственное казенное коммунальное предприятие "Ясли-сад № 84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102) Государственное казенное коммунальное предприятие "Ясли-сад № 85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103) Государственное казенное коммунальное предприятие "Ясли-сад № 86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104) Государственное казенное коммунальное предприятие "Ясли-сад № 93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105) Государственное казенное коммунальное предприятие "Ясли-сад № 96 города Павлодара – Центр гармонического развития "Радуга"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106) Государственное казенное коммунальное предприятие "Ясли-сад № 102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107) Государственное казенное коммунальное предприятие "Ясли-сад № 104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108) Государственное казенное коммунальное предприятие "Ясли-сад № 111 санаторного типа города Павлодара для тубинфицированных детей"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109) Государственное казенное коммунальное предприятие "Ясли-сад № 112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110) Государственное казенное коммунальное предприятие "Ясли-сад № 115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111) Государственное казенное коммунальное предприятие "Ясли-сад № 116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112) Государственное казенное коммунальное предприятие "Ясли-сад № 117 села Павлодарское"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113) Государственное казенное коммунальное предприятие "Ясли-сад № 120 – центр этнокультурного воспитания с государственным языком обучения"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114) Государственное казенное коммунальное предприятие "Ясли-сад № 121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115) Государственное казенное коммунальное предприятие "Дошкольная гимназия № 122 города Павлодара"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116) Государственное казенное коммунальное предприятие "Ясли-сад № 126 города Павлодара – детский центр эстетического развития"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117) Государственное казенное коммунальное предприятие "Детская музыкальная школа № 1 имени Курмангазы"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118) Государственное казенное коммунальное предприятие "Детская музыкальная школа № 2"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119) Государственное казенное коммунальное предприятие "Детская музыкальная школа № 3"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120) Государственное казенное коммунальное предприятие "Детская музыкальная школа с. Кенжеколь"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121) Государственное казенное коммунальное предприятие "Детская художественная школа № 1"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122) Государственное казенное коммунальное предприятие "Детская художественная школа № 2"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123) Государственное казенное коммунальное предприятие "Детская техническая школа"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124) Государственное казенное коммунальное предприятие "Детско–юношеский центр экологии и туризма"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125) Государственное казенное коммунальное предприятие "Школа национального возрождения имени Даржумана Қаната Болатұлы"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126) Государственное казенное коммунальное предприятие "Центр занятости и детского творчества"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127) Государственное казенное коммунальное предприятие "Детско–подростковый клуб "Жигер" отдела образования города Павлодара, акимата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128) Государственное учреждение "Средняя общеобразовательная школа № 37 города Павлодара.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35 с изменениями, внесенными постановлением акимата города Павлодара Павлодарской области от 24.02.2016 </w:t>
      </w:r>
      <w:r>
        <w:rPr>
          <w:rFonts w:ascii="Times New Roman"/>
          <w:b w:val="false"/>
          <w:i w:val="false"/>
          <w:color w:val="ff0000"/>
          <w:sz w:val="28"/>
        </w:rPr>
        <w:t>№ 179/4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