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8440" w14:textId="ef58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Павлодара от 11 марта 2015 года № 277/5 "Об утверждении Положения о государственном учреждении "Аппарат акима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19 мая 2015 года № 593/10. Зарегистрировано Департаментом юстиции Павлодарской области 29 мая 2015 года № 4504.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на основании постановления акимата города Павлодара от 10 марта 2015 года № 273/5 "О создании государственного учреждения "Отдел регистрации актов гражданского состояния города Павлодара"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11 марта 2015 года № 277/5 "Об утверждении Положения о государственном учреждении "Аппарат акима города Павлодара" (зарегистрировано в Реестре государственной регистрации нормативных правовых актов за № 4359, опубликовано 20 марта 2015 года в газете "Шаһар" № 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"Аппарат акима города Павлодара", утвержденном вышеуказанным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