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1ff5" w14:textId="cb71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Павлодара от 3 декабря 2014 года № 1616/16 "Об утверждении Положения о государственном учреждении "Отдел предпринимательства и сельского хозяйства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24 июня 2015 года № 736/12. Зарегистрировано Департаментом юстиции Павлодарской области 13 июля 2015 года № 4590. Утратило силу постановлением акимата города Павлодара Павлодарской области от 10 апреля 2017 года № 391/12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10.04.2017 № 391/12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3 декабря 2014 года № 1616/16 "Об утверждении Положения государственного учреждения "Отдел предпринимательства и сельского хозяйства города Павлодара" (зарегистрировано в Реестре государственной регистрации нормативных правовых актов за № 4250, опубликовано 16 января 2015 года в газете "Шаһар", 19 января 2015 года в газете "Версия")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сельского хозяйства города Павлодара", утвержденном указанным постановлением, утвердить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предпринимательства и сельского хозяйства города Павлодара"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направить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736/12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и сельского хозяйства города Павлодара"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предпринимательства и сельского хозяйства города Павлодара" является государственным органом Республики Казахстан, осуществляющим руководство в сферах предпринимательства, туризма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предпринимательства и сельского хозяйства города Павлодара"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предпринимательства и сельского хозяйства города Павлодара"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предпринимательства и сельского хозяйства города Павлодара"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предпринимательства и сельского хозяйства города Павлодара"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предпринимательства и сельского хозяйства города Павлодара"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предпринимательства и сельского хозяйства города Павлодара"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и сельского хозяйства города Павлодара"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"Отдел предпринимательства и сельского хозяйства города Павлодара"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140000, Республика Казахстан, Павлодарская область, город Павлодар, улица Кривенко,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государственного учреждения "Отдел предпринимательства и сельского хозяйства города Павлодара":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понедельник - пятница с 9.00 часов до 18.30 часов, обеденный перерыв с 13.00 часов до 14.30 часов, выходные дни: суббота-воскресенье.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на государственном языке "Павлодар қаласы кәсіпкерлік және ауыл шаруашылық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"Отдел предпринимательства и сельского хозяйства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государственного учреждения "Отдел предпринимательства и сельского хозяйства города Павлодара" является государство в лице акимата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 и сельского хозяйства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"Отдел предпринимательства и сельского хозяйства города Павлодара"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предпринимательства и сельского хозяйства города Павлодара"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и сельского хозяйства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предпринимательства и сельского хозяйства города Павлодара"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предмет деятельности,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государственного учреждения "Отдел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и сельского хозяйства города Павлодара"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Миссия: государственное учреждение "Отдел предпринимательства и сельского хозяйства города Павлодара" входит в единую систему исполнительных органов города и является государственным органом, осуществляющим в пределах своей компетенции реализацию государственной политики в области предпринимательства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Предметом деятельности государственного учреждения "Отдел предпринимательства и сельского хозяйства города Павлодара" является осуществление на городском уровне государственной политики в вопросах развития предпринимательства, туризма и сельского хозяйства на территории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разработка приоритетных региональных программ развития отраслей предпринимательства, туризма и сельского хозяйства, участие в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создание условий для развития предпринимательской деятельности, туризма и сельского хозяйства на территории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осуществление государственной поддержки субъектов агропромышленного комплекса в соответствии с действующим законодательством, государственными, отраслевыми (секторальными), региональными программами и содействие реализации сельскохозяйственной продукции для удовлетворения потребностей горожан;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проведение государственной торговой политики на территории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проведение работы по снижению административных барьеров для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осуществление реализации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создание условий для развития частного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обеспечение и несение ответственности за реализацию и исполнение государственных программ в городе Павлодаре;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разработка и реализация городских программ поддержки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обеспечение создания и развития в регионе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определение стратегии развития взаимоотношений местных исполнительных органов с объединениями субъектов частного предпринимательства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 организация деятельности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 обеспечение государственной поддержки на местном уровне частного предпринимательства и крестьянских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 выработка и реализация мер, направленных на осуществление государственной поддержки предпринимательства 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 содействие в привлечении инвестиций в отрасли промышленности и предпринимательства, формирование предложений к перечню инвестиционных и инновационных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 участие в формировании и реализации государственной политики в сфере государственной поддержки инновационной деятельности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 организация обучения, подготовки, переподготовки и повышения квалификации специалистов персонала для субъектов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 проведение работы по разъяснению субъектам агропромышленного комплекса основных направлений и механизмов государственной агропромышленной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 проведение сбора оперативной информации в области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 осуществление в пределах своей компетенции государственного контроля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 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 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 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 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 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 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 ведение электронной базы ЕАСУ (единая автоматизизированная система управления), ГБД (государственная база данных) Е-лицензирование, подготовка и представление необходимых отчетов в вышестоящие инстанции и ответов на запросы государственных органов, а также заявлений и обращений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 содействие развитию туристического кластера в городе Павлодаре;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 осуществление иных функций,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 "Отдел предпринимательства и сельского хозяйства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вносить на рассмотрение акимата и акима города Павлодара предложения по совершенствованию организационной деятельности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заключать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осуществление организационной, правовой, информационно-аналитической работы государственного учреждения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реализация законодательства Республики Казахстан о государственной службе, повышение квалификации кадров в системе государственных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осуществление иных обязанностей,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и сельского хозяйства города Павлодара"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государственным учреждением "Отдел предпринимательства и сельского хозяйства города Павлодара"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и сельского хозяйства города Павлодара"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предпринимательства и сельского хозяйства города Павлодара" назначается на должность и освобождается от должности акимом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предпринимательства и сельского хозяйства города Павлодара"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"Отдел предпринимательства и сельского хозяйства города Павлодара":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представляет на утверждение акимата города Павлодара Положение о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организует работу по выполнению Законов, актов Президента Республики Казахстан, Правительства Республики Казахстан, постановлений акимата области и города, систематически информирует вышестоящие органы о ходе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издает приказы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принимает меры по противодействию коррупции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несет персональную ответственность за выполнение обязанностей по противодействию коррупции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действует без доверенности от имени государственного учреждения "Отдел предпринимательства и сельского хозяйства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 представляет государственное учреждение "Отдел предпринимательства и сельского хозяйства города Павлодара"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 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 заключает договоры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 подписывает акты государственного учреждения "Отдел предпринимательства и сельского хозяйства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 назначает на должность и освобождает от занимаемой должности работников государственного учреждения "Отдел предпринимательства и сельского хозяйства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 определяет обязанности работников и функции структурных подразделений государственного учреждения "Отдел предпринимательства и сельского хозяйства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 применяет меры поощрения и налагает дисциплинарные взыскания на работников государственного учреждения "Отдел предпринимательства и сельского хозяйства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 утверждает положения структурных подразделений государственного учреждения "Отдел предпринимательства и сельского хозяйства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 осуществляет иные функции, возложенные на него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предпринимательства и сельского хозяйства города Павлодара"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Взаимоотношение между государственным учреждением "Отдел предпринимательства и сельского хозяйства города Павлодара" и уполномоченным органом по управлению коммунальным имуществом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Взаимоотношение между государственным учреждением "Отдел предпринимательства и сельского хозяйства города Павлодара" и уполномоченным органом соответствующей отрасли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Взаимоотношение между администрацией государственного учреждения "Отдел предпринимательства и сельского хозяйства города Павлодара" с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и сельского хозяйства города Павлодара"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29.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предпринимательства и сельского хозяйства города Павлодара"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предпринимательства и сельского хозяйства города Павлодара" формируется за счет имущества, преданного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"Отдел предпринимательства и сельского хозяйства города Павлодара",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предпринимательства и сельского хозяйства города Павлодара"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и сельского хозяйства города Павлодара"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государственного учреждения "Отдел предпринимательства и сельского хозяйства города Павлодара"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