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8a72" w14:textId="5528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16 января 2015 года № 23/1. Зарегистрировано Департаментом юстиции Павлодарской области 09 февраля 2015 года № 4296. Утратило силу постановлением акимата города Аксу Павлодарской области от 20 апреля 2015 года № 305/4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Аксу Павлодарской области от 20.04.2015 </w:t>
      </w:r>
      <w:r>
        <w:rPr>
          <w:rFonts w:ascii="Times New Roman"/>
          <w:b w:val="false"/>
          <w:i w:val="false"/>
          <w:color w:val="ff0000"/>
          <w:sz w:val="28"/>
        </w:rPr>
        <w:t>№ 305/4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2015 года № 23/1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исполнительных органов акимата города Аксу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города Аксу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оценке, которая создана акимом города Аксу (далее – Комиссия).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города Аксу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Ознакомлен(а):      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 ___________                 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                  дата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                  подпись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 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Председатель Комиссии:_______________________ 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Член Комиссии:______________________________ 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