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421a" w14:textId="e2a4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регистрации актов гражданского состояния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3 апреля 2015 года № 226/4. Зарегистрировано Департаментом юстиции Павлодарской области 24 апреля 2015 года № 4441. Утратило силу постановлением акимата города Аксу Павлодарской области от 27 сентября 2018 года № 655/9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27.09.2018 № 655/9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“О государственном имуществе”,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“Об утверждении Типового положения государственного органа Республики Казахстан”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“Отдел регистрации актов гражданского состояния города Аксу”.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2015 года № 226/4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“Отдел регистрации актов гражданского состояния города Аксу”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. Государственное учреждение “Отдел регистрации актов гражданского состояния города Аксу” является государственным органом Республики Казахстан, осуществляющим руководство в сфере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регистрации актов гражданского состояния города Аксу”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регистрации актов гражданского состояния города Аксу”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регистрации актов гражданского состояния города Аксу”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регистрации актов гражданского состояния города Аксу”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“Отдел регистрации актов гражданского состояния города Аксу”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регистрации актов гражданского состояния города Аксу” по вопросам своей компетенции в порядке, установленном законодательством Республики Казахстан принимает решения, оформляемые приказами руководителя государственного учреждения “Отдел регистрации актов гражданского состояния города Аксу”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“Отдел регистрации актов гражданского состояния города Аксу”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государственного учреждения “Отдел регистрации актов гражданского состояния города Аксу”: Республика Казахстан, Павлодарская область, 140100, город Аксу, улица Ленина,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 </w:t>
      </w:r>
      <w:r>
        <w:rPr>
          <w:rFonts w:ascii="Times New Roman"/>
          <w:b w:val="false"/>
          <w:i w:val="false"/>
          <w:color w:val="000000"/>
          <w:sz w:val="28"/>
        </w:rPr>
        <w:t>Режим работы государственного учреждения “Отдел регистрации актов гражданского состояния города Аксу”: дни работы: понедельник–пятница, время работы с 9.00 до 18.30 часов, обеденный перерыв с 13.00 до 14.30 часов,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учреждения на государственном языке: “Ақсу қаласының азаматтық хал актілерін тіркеу бөлімі” мемлекеттік мекемесі, на русском языке: государственное учреждение “Отдел регистрации актов гражданского состояния города Аксу”.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 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“Отдел регистрации актов гражданского состояния города Аксу” является государство в лице акимата города Аксу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“Отдел регистрации актов гражданского состояния города Аксу”.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“Отдел регистрации актов гражданского состояния города Аксу” осуществляется из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“Отдел регистрации актов гражданского состояния города Аксу”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“Отдел регистрации актов гражданского состояния города Аксу”.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“Отдел регистрации актов гражданского состояния города Аксу” законодательными актами Республики Казахстан представлено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 права и</w:t>
      </w:r>
      <w:r>
        <w:br/>
      </w:r>
      <w:r>
        <w:rPr>
          <w:rFonts w:ascii="Times New Roman"/>
          <w:b/>
          <w:i w:val="false"/>
          <w:color w:val="000000"/>
        </w:rPr>
        <w:t>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“Отдел регистрации актов гражданского состояния города Аксу”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 Миссия государственного учреждения “Отдел регистрации актов гражданского состояния города Аксу”: осуществление государственной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Целью государственного учреждения “Отдел регистрации актов гражданского состояния города Аксу” является обеспечение проведения регистрации актов гражданского состояния на территории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Предметом деятельности государственного учреждения “Отдел регистрации актов гражданского состояния города Аксу” является оказание государственных услуг в сфере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организация и осуществление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государственная регистрация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государственная регистрация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государственная регистрация заключения брака (супружества);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государственная регистрация расторжения брака (супружества);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государственная регистрация усыновления (удочерения);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 государственная регистрация установления отцовства;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 государственная регистрация перемены имени, отчества, фамилии;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 государственная регистрация внесения изменений, дополнений и исправлений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 государственная регистрация восстановления записей актов гражданского сотояния;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 государственная регистрация аннулирования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 государственная регистрация выдачи повторных свидетельств, справок и копий актовых записей регистрации актов гражданского состояния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 государственное учреждение “Отдел регистрации актов гражданского состояния города Аксу”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право, в установленном законодательством Республики Казахстан порядке, запрашивать и получать необходимую информацию, документы и иные материалы от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 государственное учреждение “Отдел регистрации актов гражданского состояния города Аксу”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обязано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 Республики Казахстан, обращения граждан,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осуществлять полномочия в пределах предоставленных им прав и в соответствии с должностными обязанностями;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обеспечивать сохранность государственной собственности, использовать вверенную государственную собственность только в служебных целях.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“Отдел регистрации актов гражданского состояния города Аксу”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 Руководство государственным учреждением “Отдел регистрации актов гражданского состояния города Аксу ” осуществляется первым руководителем, который несет персональную ответственность за выполнение возложенных на государственное учреждение “Отдел регистрации актов гражданского состояния города Аксу ”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“Отдел регистрации актов гражданского состояния города Аксу” назначается на должность и освобождается от должности акимом города Аксу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“Отдел регистрации актов гражданского состояния города Аксу”: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определяет полномочия и обязанности работников государственного учреждения “Отдел регистрации актов гражданского состояния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назначает на должности и освобождает от должности работников государственного учреждения “Отдел регистрации актов гражданского состояния города Аксу”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осуществляет в порядке, установленном законодательством Республики Казахстан, поощрение работников государственного учреждения “Отдел регистрации актов гражданского состояния города Аксу”,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издает приказы и дает указания по вопросам, входящим в его компетенцию, обязательные для выполнения всеми работниками государственного учреждения “Отдел регистрации актов гражданского состояния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представляет государственное учреждение “Отдел регистрации актов гражданского состояния города Аксу”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 обеспечивает разработку структуры государственного учреждения “Отдел регистрации актов гражданского состояния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 утверждает перспективные и текущие планы работы государственного учреждения “Отдел регистрации актов гражданского состояния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 осуществляет личный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Исполнение полномочий руководителя государственного учреждения “Отдел регистрации актов гражданского состояния города Аксу”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“Отдел регистрации актов гражданского состояния города Аксу” и исполнительным органом, финансируемым из местного бюджета, уполномоченным на распоряжение городским коммунальным имуществом,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“ Отдел регистрации актов гражданского состояния города Аксу” и местным исполнительным органом города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первым руководителем государственного учреждения “ Отдел регистрации актов гражданского состояния города Аксу”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10"/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“Отдел регистрации актов гражданского состояния города Аксу”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 Государственное учреждение “Отдел регистрации актов гражданского состояния города Аксу”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“Отдел регистрации актов гражданского состояния города Аксу”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“Отдел регистрации актов гражданского состояния города Аксу”,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регистрации актов гражданского состояния города Аксу”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“Отдел регистрации актов гражданского состояния города Аксу”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 Реорганизация и упразднение государственного учреждения “Отдел регистрации актов гражданского состояния города Аксу”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ликвидации государственного учреждения “Отдел регистрации актов гражданского состояния города Аксу” имущество, оставшееся после удовлетворения требований кредиторов, остается в коммунальной собственности.</w:t>
      </w:r>
    </w:p>
    <w:bookmarkEnd w:id="14"/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“Отдел регистрации актов гражданского состояния города Аксу”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 Организаций, находящихся в ведении государственного учреждения “Отдел регистрации актов гражданского состояния города Аксу” не имеется.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