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54e3" w14:textId="45d5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8 апреля 2015 года № 244/4. Зарегистрировано Департаментом юстиции Павлодарской области 27 апреля 2015 года № 4445. Утратило силу постановлением акимата города Аксу Павлодарской области от 27 сентября 2018 года № 655/9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27.09.2018 № 655/9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“О государственном имуществе”,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“Об утверждении Типового положения государственного органа Республики Казахстан”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“Отдел физической культуры и спорта города Аксу”.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курирующего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244/4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“Отдел физической культуры и спорта города Аксу”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“Отдел физической культуры и спорта города Аксу” является государственным органом Республики Казахстан, осуществляющим в пределах компетенции, предусмотренной законодательством, руководство в сфере развития физической культуры и спорта на территории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физической культуры и спорта города Аксу ”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физической культуры и спорта города Аксу 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физической культуры и спорта города Аксу”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физической культуры и спорта города Аксу”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физической культуры и спорта города Аксу”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физической культуры и спорта города Аксу”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“Отдел физической культуры и спорта города Аксу”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государственного учреждения “Отдел физической культуры и спорта города Аксу”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государственного учреждения “Отдел физической культуры и спорта города Аксу”: Республика Казахстан, Павлодарская область, 140100, город Аксу, улица Астана,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работы государственного учреждения “Отдел физической культуры и спорта города Аксу”: дни работы: понедельник – пятница, время работы с 9.00 до 18.30 часов, обеденный перерыв с 13.00 до 14.30 часов,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на государственном языке: “Ақсу қаласының дене шынықтыру және спорт бөлімі” мемлекеттік мекемесі, на русском языке: государственное учреждение “Отдел физической культуры и спорта города Аксу”.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государственного учреждения “Отдел физической культуры и спорта города Аксу” является государство в лице акимата города Аксу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“Отдел физической культуры и спорта города Аксу”.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государственного учреждения “Отдел физической культуры и спорта города Аксу” осуществляется из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“Отдел физической культуры и спорта города Аксу”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“Отдел физической культуры и спорта города Аксу”.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“Отдел физической культуры и спорта города Аксу”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“Отдел физической культуры и спорта города Аксу”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 Миссия государственного учреждения “Отдел физической культуры и спорта города Аксу” состоит в реализации политики государства в области физической культуры и спорта, обеспечения равенства и общедоступности для занятий физической культурой и спортом, непрерывности и преемственности физического воспитания, содействия развитию адаптивной физической культуры и спорта на территории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Целью государственного учреждения “Отдел физической культуры и спорта города Аксу” является реализация политики государства в области физической культуры и спорта на территории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Предметом деятельности государственного учреждения “Отдел физической культуры и спорта города Аксу” является обеспечение оказания государственных услуг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физической культуры и спорта в городе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условий для занятий населения физической культурой и 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массового спорта и национальных видов спорта в городе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пропаганда физкультурно-спортивного движения в городе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поддержка и стимулирование физической культуры и спорта в городе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развитие материально-технической базы объектов физической культуры и спорта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условий по укреплению материально-технической базы объектов физической культуры и спорта в городе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государственных и региональных программ по развитию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спортивных соревнований по видам спорта на городском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подготовки городских сборных команд по различным видам спорта и их выступлений на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развитие массового спорта и национальных видов спорта в городе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координация деятельности городских учебно-спортивных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оказание методической и консультативной помощи спортивным организациям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обеспечение деятельности городских неспециализированных детско-юношеских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присвоение спортсменам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присвоение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реализация единого регионального календаря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координация организации и проведение спортивных мероприятий на территории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анализ и представление областному исполнительному органу в области физической культуры и спорта сведений, в том числе статистических данных по развитию физической культуры и спорта в городе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формирование и утверждение списков сборных команд по видам спорта на городском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организация медицинского обеспечения официальных спортивно-физкультурных мероприятий в городе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организация обеспечения общественного порядка и безопасности при проведении официальных спортивно-физкультурных мероприятий в городе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координация вопросов строительства спортивных сооружений и обеспечение их доступности населению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 в пределах компетенции, предусмотренной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“Отдел физической культуры и спорта города Аксу” имеет право: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иных организаций и граждан необходимую информацию по вопросам, относящимся к компетенции государственного учреждения “Отдел физической культуры и спорта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проекты нормативных правовых и правовых актов акимата и акима города, а также представлять их на рассмотрение акимата 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разъяснительную работу по вопросам, относящимся к компетенции государственного учреждения “Отдел физической культуры и спорта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акимату и акиму города по вопросам развития физической культуры и спорта в городе Аксу.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“Отдел физической культуры и спорта города Аксу”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исполнять нормы законодательных актов, актов акимата, акима области и города и иных нормативных правовых актов Республики Казахстан по вопросам физической культуры и спорта;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“Отдел физической культуры и спорта города Аксу”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 Руководство государственным учреждением “Отдел физической культуры и спорта города Аксу” осуществляется первым руководителем, который несет персональную ответственность за выполнение возложенных на государственное учреждение “Отдел физической культуры и спорта города Аксу”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“Отдел физической культуры и спорта города Аксу” назначается на должность и освобождается от должности акимом города Аксу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государственного учреждения “ Отдел физической культуры и спорта города Аксу”: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должностные обязанности и полномочия работников государственного учреждения “Отдел физической культуры и спорта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“Отдел физической культуры и спорта города Аксу”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решает, в установленном законодательством порядке, вопросы поощрения, оказания материальной помощи и наложения дисциплинарных взысканий на работников государственного учреждения “Отдел физической культуры и спорта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государственное учреждение “Отдел физической культуры и спорта города Аксу” во взаимоотношениях с государственными органами и иными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указания, обязательные для выполнения всеми работниками государственного учреждения “Отдел физической культуры и спорта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проводит совещания с участием руководителей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 в пределах полномочий, предусмотренных действующим законодательством Республики Казахстан.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“Отдел физической культуры и спорта города Аксу”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“Отдел физической культуры и спорта города Аксу” и исполнительным органом, финансируемым из местного бюджета, уполномоченным на распоряжение городским коммунальным имуществом,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“Отдел физической культуры и спорта города Аксу” и местным исполнительным органом города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руководителем государственного учреждения “Отдел физической культуры и спорта города Аксу”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“Отдел физической культуры и спорта города Аксу”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 Государственное учреждение “Отдел физической культуры и спорта города Аксу” может иметь на праве оперативного управления обособленное имущество в случаях, предусмотренных законодательством.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“Отдел физической культуры и спорта города Аксу”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государственным учреждением “Отдел физической культуры и спорта города Аксу”,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физической культуры и спорта города Аксу”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“Отдел физической культуры и спорта города Аксу”</w:t>
      </w:r>
    </w:p>
    <w:bookmarkEnd w:id="10"/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 Реорганизация и упразднение государственного учреждения “Отдел физической культуры и спорта города Аксу”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ликвидации государственного учреждения “Отдел физической культуры и спорта города Аксу” имущество, оставшееся после удовлетворения требований кредиторов, остается в коммунальной собственности.</w:t>
      </w:r>
    </w:p>
    <w:bookmarkEnd w:id="11"/>
    <w:bookmarkStart w:name="z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“Отдел физической культуры и спорта города Аксу”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 Государственное учреждение “Отдел физической культуры и спорта города Аксу ” имеет в ведении следующие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казенное коммунальное предприятие “Стадион “Достык” города Аксу” государственного учреждения “Отдел физической культуры и спорта города Аксу”, акимата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казенное предприятие “Детско-юношеская спортивная школа города Аксу” государственного учреждения “Отдел физической культуры и спорта города Аксу”, акимата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казенное предприятие “Детско-юношеская спортивная школа № 2 города Аксу” государственного учреждения “Отдел физической культуры и спорта города Аксу”, акимата города Аксу.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